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F42" w:rsidRDefault="00257D35">
      <w:pPr>
        <w:spacing w:after="120"/>
        <w:jc w:val="center"/>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ПРОГРАМ</w:t>
      </w:r>
      <w:r w:rsidRPr="004B2B53">
        <w:rPr>
          <w:rFonts w:ascii="Times New Roman" w:hAnsi="Times New Roman" w:cs="Times New Roman"/>
          <w:sz w:val="24"/>
          <w:szCs w:val="24"/>
          <w:lang w:val="sr-Cyrl-CS"/>
        </w:rPr>
        <w:br/>
      </w:r>
      <w:r w:rsidR="0043270F" w:rsidRPr="004B2B53">
        <w:rPr>
          <w:rFonts w:ascii="Times New Roman" w:hAnsi="Times New Roman" w:cs="Times New Roman"/>
          <w:color w:val="000000"/>
          <w:sz w:val="24"/>
          <w:szCs w:val="24"/>
          <w:lang w:val="sr-Cyrl-CS"/>
        </w:rPr>
        <w:t>ПОДРШКЕ УНАПРЕЂЕЊУ</w:t>
      </w:r>
      <w:r w:rsidRPr="004B2B53">
        <w:rPr>
          <w:rFonts w:ascii="Times New Roman" w:hAnsi="Times New Roman" w:cs="Times New Roman"/>
          <w:color w:val="000000"/>
          <w:sz w:val="24"/>
          <w:szCs w:val="24"/>
          <w:lang w:val="sr-Cyrl-CS"/>
        </w:rPr>
        <w:t xml:space="preserve"> РАЗВОЈА ИЗРАЗИТО НЕДОВОЉНО РАЗВИЈЕНИХ ОПШТИНА (ЈЕДИНИЦЕ ЛОКАЛНЕ САМО</w:t>
      </w:r>
      <w:r w:rsidR="00EC7C8D" w:rsidRPr="004B2B53">
        <w:rPr>
          <w:rFonts w:ascii="Times New Roman" w:hAnsi="Times New Roman" w:cs="Times New Roman"/>
          <w:color w:val="000000"/>
          <w:sz w:val="24"/>
          <w:szCs w:val="24"/>
          <w:lang w:val="sr-Cyrl-CS"/>
        </w:rPr>
        <w:t>УПРАВЕ ИЗ ЧЕТВРТЕ ГРУПЕ) ЗА 2022</w:t>
      </w:r>
      <w:r w:rsidRPr="004B2B53">
        <w:rPr>
          <w:rFonts w:ascii="Times New Roman" w:hAnsi="Times New Roman" w:cs="Times New Roman"/>
          <w:color w:val="000000"/>
          <w:sz w:val="24"/>
          <w:szCs w:val="24"/>
          <w:lang w:val="sr-Cyrl-CS"/>
        </w:rPr>
        <w:t>. ГОДИНУ</w:t>
      </w:r>
    </w:p>
    <w:p w:rsidR="003F1782" w:rsidRPr="004B2B53" w:rsidRDefault="003F1782">
      <w:pPr>
        <w:spacing w:after="120"/>
        <w:jc w:val="center"/>
        <w:rPr>
          <w:rFonts w:ascii="Times New Roman" w:hAnsi="Times New Roman" w:cs="Times New Roman"/>
          <w:sz w:val="24"/>
          <w:szCs w:val="24"/>
          <w:lang w:val="sr-Cyrl-CS"/>
        </w:rPr>
      </w:pPr>
    </w:p>
    <w:p w:rsidR="00C46F42" w:rsidRPr="004B2B53" w:rsidRDefault="00257D35">
      <w:pPr>
        <w:spacing w:after="120"/>
        <w:jc w:val="center"/>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I. УВОДНЕ ОДРЕДБЕ</w:t>
      </w:r>
    </w:p>
    <w:p w:rsidR="00C46F42" w:rsidRPr="004B2B53" w:rsidRDefault="00257D35" w:rsidP="00EC7C8D">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Законом о</w:t>
      </w:r>
      <w:r w:rsidR="00EC7C8D" w:rsidRPr="004B2B53">
        <w:rPr>
          <w:rFonts w:ascii="Times New Roman" w:hAnsi="Times New Roman" w:cs="Times New Roman"/>
          <w:color w:val="000000"/>
          <w:sz w:val="24"/>
          <w:szCs w:val="24"/>
          <w:lang w:val="sr-Cyrl-CS"/>
        </w:rPr>
        <w:t xml:space="preserve"> буџету Републике Србије за 2022</w:t>
      </w:r>
      <w:r w:rsidRPr="004B2B53">
        <w:rPr>
          <w:rFonts w:ascii="Times New Roman" w:hAnsi="Times New Roman" w:cs="Times New Roman"/>
          <w:color w:val="000000"/>
          <w:sz w:val="24"/>
          <w:szCs w:val="24"/>
          <w:lang w:val="sr-Cyrl-CS"/>
        </w:rPr>
        <w:t xml:space="preserve">. годину </w:t>
      </w:r>
      <w:r w:rsidR="00EC7C8D" w:rsidRPr="004B2B53">
        <w:rPr>
          <w:rFonts w:ascii="Times New Roman" w:hAnsi="Times New Roman" w:cs="Times New Roman"/>
          <w:color w:val="000000"/>
          <w:sz w:val="24"/>
          <w:szCs w:val="24"/>
          <w:lang w:val="sr-Cyrl-CS"/>
        </w:rPr>
        <w:t>(„Службени гласник РС”, број 110/21</w:t>
      </w:r>
      <w:r w:rsidRPr="004B2B53">
        <w:rPr>
          <w:rFonts w:ascii="Times New Roman" w:hAnsi="Times New Roman" w:cs="Times New Roman"/>
          <w:color w:val="000000"/>
          <w:sz w:val="24"/>
          <w:szCs w:val="24"/>
          <w:lang w:val="sr-Cyrl-CS"/>
        </w:rPr>
        <w:t xml:space="preserve">), у члану 8, Раздео 3 – Влада, Глава 3.8 – Кабинет министра без портфеља задуженог за унапређење развоја недовољно развијених општина на територији Републике Србије, Програм 2102 – Подршка раду Владе, </w:t>
      </w:r>
      <w:r w:rsidR="009A2226" w:rsidRPr="004B2B53">
        <w:rPr>
          <w:rFonts w:ascii="Times New Roman" w:hAnsi="Times New Roman" w:cs="Times New Roman"/>
          <w:color w:val="000000"/>
          <w:sz w:val="24"/>
          <w:szCs w:val="24"/>
          <w:lang w:val="sr-Cyrl-CS"/>
        </w:rPr>
        <w:t>Функција 110</w:t>
      </w:r>
      <w:r w:rsidR="008673E6" w:rsidRPr="004B2B53">
        <w:rPr>
          <w:rFonts w:ascii="Times New Roman" w:hAnsi="Times New Roman" w:cs="Times New Roman"/>
          <w:color w:val="000000"/>
          <w:sz w:val="24"/>
          <w:szCs w:val="24"/>
          <w:lang w:val="sr-Cyrl-CS"/>
        </w:rPr>
        <w:t xml:space="preserve"> – </w:t>
      </w:r>
      <w:r w:rsidR="009A2226" w:rsidRPr="004B2B53">
        <w:rPr>
          <w:rFonts w:ascii="Times New Roman" w:hAnsi="Times New Roman" w:cs="Times New Roman"/>
          <w:color w:val="000000"/>
          <w:sz w:val="24"/>
          <w:szCs w:val="24"/>
          <w:lang w:val="sr-Cyrl-CS"/>
        </w:rPr>
        <w:t xml:space="preserve">Извршни и законодавни органи, финансијски и фискални послови и спољни послови, </w:t>
      </w:r>
      <w:r w:rsidRPr="004B2B53">
        <w:rPr>
          <w:rFonts w:ascii="Times New Roman" w:hAnsi="Times New Roman" w:cs="Times New Roman"/>
          <w:color w:val="000000"/>
          <w:sz w:val="24"/>
          <w:szCs w:val="24"/>
          <w:lang w:val="sr-Cyrl-CS"/>
        </w:rPr>
        <w:t>Програмска активност 4021 – Подршка спровођењу мера равномерног регионалног развоја,</w:t>
      </w:r>
      <w:r w:rsidR="00F6154B" w:rsidRPr="004B2B53">
        <w:rPr>
          <w:rFonts w:ascii="Times New Roman" w:hAnsi="Times New Roman" w:cs="Times New Roman"/>
          <w:color w:val="000000"/>
          <w:sz w:val="24"/>
          <w:szCs w:val="24"/>
          <w:lang w:val="sr-Cyrl-CS"/>
        </w:rPr>
        <w:t xml:space="preserve"> </w:t>
      </w:r>
      <w:r w:rsidRPr="004B2B53">
        <w:rPr>
          <w:rFonts w:ascii="Times New Roman" w:hAnsi="Times New Roman" w:cs="Times New Roman"/>
          <w:color w:val="000000"/>
          <w:sz w:val="24"/>
          <w:szCs w:val="24"/>
          <w:lang w:val="sr-Cyrl-CS"/>
        </w:rPr>
        <w:t xml:space="preserve">Економска класификација 463 – Трансфери осталим нивоима власти, намењена су средства у износу од </w:t>
      </w:r>
      <w:r w:rsidR="00EC7C8D" w:rsidRPr="004B2B53">
        <w:rPr>
          <w:rFonts w:ascii="Times New Roman" w:hAnsi="Times New Roman" w:cs="Times New Roman"/>
          <w:color w:val="000000"/>
          <w:sz w:val="24"/>
          <w:szCs w:val="24"/>
          <w:lang w:val="sr-Cyrl-CS"/>
        </w:rPr>
        <w:t>360.000</w:t>
      </w:r>
      <w:r w:rsidRPr="004B2B53">
        <w:rPr>
          <w:rFonts w:ascii="Times New Roman" w:hAnsi="Times New Roman" w:cs="Times New Roman"/>
          <w:color w:val="000000"/>
          <w:sz w:val="24"/>
          <w:szCs w:val="24"/>
          <w:lang w:val="sr-Cyrl-CS"/>
        </w:rPr>
        <w:t>.000,00 динара за реализацију Програма подршке унапређења развоја изразито недовољно развијених општина (јединице локалне самоуправе из четврте гру</w:t>
      </w:r>
      <w:r w:rsidR="00EC7C8D" w:rsidRPr="004B2B53">
        <w:rPr>
          <w:rFonts w:ascii="Times New Roman" w:hAnsi="Times New Roman" w:cs="Times New Roman"/>
          <w:color w:val="000000"/>
          <w:sz w:val="24"/>
          <w:szCs w:val="24"/>
          <w:lang w:val="sr-Cyrl-CS"/>
        </w:rPr>
        <w:t>пе) за 2022</w:t>
      </w:r>
      <w:r w:rsidRPr="004B2B53">
        <w:rPr>
          <w:rFonts w:ascii="Times New Roman" w:hAnsi="Times New Roman" w:cs="Times New Roman"/>
          <w:color w:val="000000"/>
          <w:sz w:val="24"/>
          <w:szCs w:val="24"/>
          <w:lang w:val="sr-Cyrl-CS"/>
        </w:rPr>
        <w:t>. годину</w:t>
      </w:r>
      <w:r w:rsidR="008673E6" w:rsidRPr="004B2B53">
        <w:rPr>
          <w:rFonts w:ascii="Times New Roman" w:hAnsi="Times New Roman" w:cs="Times New Roman"/>
          <w:color w:val="000000"/>
          <w:sz w:val="24"/>
          <w:szCs w:val="24"/>
          <w:lang w:val="sr-Cyrl-CS"/>
        </w:rPr>
        <w:t xml:space="preserve"> (</w:t>
      </w:r>
      <w:r w:rsidR="00F6154B" w:rsidRPr="004B2B53">
        <w:rPr>
          <w:rFonts w:ascii="Times New Roman" w:hAnsi="Times New Roman" w:cs="Times New Roman"/>
          <w:color w:val="000000"/>
          <w:sz w:val="24"/>
          <w:szCs w:val="24"/>
          <w:lang w:val="sr-Cyrl-CS"/>
        </w:rPr>
        <w:t>у</w:t>
      </w:r>
      <w:r w:rsidR="008673E6" w:rsidRPr="004B2B53">
        <w:rPr>
          <w:rFonts w:ascii="Times New Roman" w:hAnsi="Times New Roman" w:cs="Times New Roman"/>
          <w:color w:val="000000"/>
          <w:sz w:val="24"/>
          <w:szCs w:val="24"/>
          <w:lang w:val="sr-Cyrl-CS"/>
        </w:rPr>
        <w:t xml:space="preserve"> </w:t>
      </w:r>
      <w:r w:rsidR="00F6154B" w:rsidRPr="004B2B53">
        <w:rPr>
          <w:rFonts w:ascii="Times New Roman" w:hAnsi="Times New Roman" w:cs="Times New Roman"/>
          <w:color w:val="000000"/>
          <w:sz w:val="24"/>
          <w:szCs w:val="24"/>
          <w:lang w:val="sr-Cyrl-CS"/>
        </w:rPr>
        <w:t>даљем текс</w:t>
      </w:r>
      <w:r w:rsidR="008673E6" w:rsidRPr="004B2B53">
        <w:rPr>
          <w:rFonts w:ascii="Times New Roman" w:hAnsi="Times New Roman" w:cs="Times New Roman"/>
          <w:color w:val="000000"/>
          <w:sz w:val="24"/>
          <w:szCs w:val="24"/>
          <w:lang w:val="sr-Cyrl-CS"/>
        </w:rPr>
        <w:t>т</w:t>
      </w:r>
      <w:r w:rsidR="00F6154B" w:rsidRPr="004B2B53">
        <w:rPr>
          <w:rFonts w:ascii="Times New Roman" w:hAnsi="Times New Roman" w:cs="Times New Roman"/>
          <w:color w:val="000000"/>
          <w:sz w:val="24"/>
          <w:szCs w:val="24"/>
          <w:lang w:val="sr-Cyrl-CS"/>
        </w:rPr>
        <w:t>у</w:t>
      </w:r>
      <w:r w:rsidR="008673E6" w:rsidRPr="004B2B53">
        <w:rPr>
          <w:rFonts w:ascii="Times New Roman" w:hAnsi="Times New Roman" w:cs="Times New Roman"/>
          <w:color w:val="000000"/>
          <w:sz w:val="24"/>
          <w:szCs w:val="24"/>
          <w:lang w:val="sr-Cyrl-CS"/>
        </w:rPr>
        <w:t>:</w:t>
      </w:r>
      <w:r w:rsidR="00F6154B" w:rsidRPr="004B2B53">
        <w:rPr>
          <w:rFonts w:ascii="Times New Roman" w:hAnsi="Times New Roman" w:cs="Times New Roman"/>
          <w:color w:val="000000"/>
          <w:sz w:val="24"/>
          <w:szCs w:val="24"/>
          <w:lang w:val="sr-Cyrl-CS"/>
        </w:rPr>
        <w:t xml:space="preserve"> Програм)</w:t>
      </w:r>
      <w:r w:rsidR="008673E6" w:rsidRPr="004B2B53">
        <w:rPr>
          <w:rFonts w:ascii="Times New Roman" w:hAnsi="Times New Roman" w:cs="Times New Roman"/>
          <w:color w:val="000000"/>
          <w:sz w:val="24"/>
          <w:szCs w:val="24"/>
          <w:lang w:val="sr-Cyrl-CS"/>
        </w:rPr>
        <w:t>.</w:t>
      </w:r>
    </w:p>
    <w:p w:rsidR="00C46F42" w:rsidRPr="004B2B53" w:rsidRDefault="00257D35" w:rsidP="00EC7C8D">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Средства из става 1. ове главе опредељена су за реализацију:</w:t>
      </w:r>
    </w:p>
    <w:p w:rsidR="00C46F42" w:rsidRPr="004B2B53" w:rsidRDefault="000E444A" w:rsidP="00EC7C8D">
      <w:pPr>
        <w:pStyle w:val="ListParagraph"/>
        <w:numPr>
          <w:ilvl w:val="0"/>
          <w:numId w:val="1"/>
        </w:numPr>
        <w:spacing w:after="150"/>
        <w:jc w:val="both"/>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 xml:space="preserve">пројеката </w:t>
      </w:r>
      <w:r w:rsidR="00257D35" w:rsidRPr="004B2B53">
        <w:rPr>
          <w:rFonts w:ascii="Times New Roman" w:hAnsi="Times New Roman" w:cs="Times New Roman"/>
          <w:color w:val="000000"/>
          <w:sz w:val="24"/>
          <w:szCs w:val="24"/>
          <w:lang w:val="sr-Cyrl-CS"/>
        </w:rPr>
        <w:t xml:space="preserve">унапређењa инфраструктурних капацитета недовољно развијених </w:t>
      </w:r>
      <w:r w:rsidR="007540F7" w:rsidRPr="004B2B53">
        <w:rPr>
          <w:rFonts w:ascii="Times New Roman" w:hAnsi="Times New Roman" w:cs="Times New Roman"/>
          <w:color w:val="000000"/>
          <w:sz w:val="24"/>
          <w:szCs w:val="24"/>
          <w:lang w:val="sr-Cyrl-CS"/>
        </w:rPr>
        <w:t>о</w:t>
      </w:r>
      <w:r w:rsidRPr="004B2B53">
        <w:rPr>
          <w:rFonts w:ascii="Times New Roman" w:hAnsi="Times New Roman" w:cs="Times New Roman"/>
          <w:color w:val="000000"/>
          <w:sz w:val="24"/>
          <w:szCs w:val="24"/>
          <w:lang w:val="sr-Cyrl-CS"/>
        </w:rPr>
        <w:t xml:space="preserve">пштина </w:t>
      </w:r>
      <w:r w:rsidR="00390A85" w:rsidRPr="004B2B53">
        <w:rPr>
          <w:rFonts w:ascii="Times New Roman" w:hAnsi="Times New Roman" w:cs="Times New Roman"/>
          <w:color w:val="000000"/>
          <w:sz w:val="24"/>
          <w:szCs w:val="24"/>
          <w:lang w:val="sr-Cyrl-CS"/>
        </w:rPr>
        <w:t>(у даљем тексту: п</w:t>
      </w:r>
      <w:r w:rsidR="00FE1354" w:rsidRPr="004B2B53">
        <w:rPr>
          <w:rFonts w:ascii="Times New Roman" w:hAnsi="Times New Roman" w:cs="Times New Roman"/>
          <w:color w:val="000000"/>
          <w:sz w:val="24"/>
          <w:szCs w:val="24"/>
          <w:lang w:val="sr-Cyrl-CS"/>
        </w:rPr>
        <w:t>ројекти</w:t>
      </w:r>
      <w:r w:rsidRPr="004B2B53">
        <w:rPr>
          <w:rFonts w:ascii="Times New Roman" w:hAnsi="Times New Roman" w:cs="Times New Roman"/>
          <w:color w:val="000000"/>
          <w:sz w:val="24"/>
          <w:szCs w:val="24"/>
          <w:lang w:val="sr-Cyrl-CS"/>
        </w:rPr>
        <w:t>)</w:t>
      </w:r>
      <w:r w:rsidR="00157483" w:rsidRPr="004B2B53">
        <w:rPr>
          <w:rFonts w:ascii="Times New Roman" w:hAnsi="Times New Roman" w:cs="Times New Roman"/>
          <w:color w:val="000000"/>
          <w:sz w:val="24"/>
          <w:szCs w:val="24"/>
          <w:lang w:val="sr-Cyrl-CS"/>
        </w:rPr>
        <w:t>,</w:t>
      </w:r>
    </w:p>
    <w:p w:rsidR="00EC7C8D" w:rsidRPr="004B2B53" w:rsidRDefault="00754722" w:rsidP="00EC7C8D">
      <w:pPr>
        <w:pStyle w:val="ListParagraph"/>
        <w:numPr>
          <w:ilvl w:val="0"/>
          <w:numId w:val="1"/>
        </w:numPr>
        <w:spacing w:after="150"/>
        <w:jc w:val="both"/>
        <w:rPr>
          <w:rFonts w:ascii="Times New Roman" w:hAnsi="Times New Roman" w:cs="Times New Roman"/>
          <w:sz w:val="24"/>
          <w:szCs w:val="24"/>
          <w:lang w:val="sr-Cyrl-CS"/>
        </w:rPr>
      </w:pPr>
      <w:r w:rsidRPr="004B2B53">
        <w:rPr>
          <w:rFonts w:ascii="Times New Roman" w:hAnsi="Times New Roman" w:cs="Times New Roman"/>
          <w:sz w:val="24"/>
          <w:szCs w:val="24"/>
          <w:lang w:val="sr-Cyrl-CS"/>
        </w:rPr>
        <w:t>мера подршке</w:t>
      </w:r>
      <w:r w:rsidR="00EC7C8D" w:rsidRPr="004B2B53">
        <w:rPr>
          <w:rFonts w:ascii="Times New Roman" w:hAnsi="Times New Roman" w:cs="Times New Roman"/>
          <w:sz w:val="24"/>
          <w:szCs w:val="24"/>
          <w:lang w:val="sr-Cyrl-CS"/>
        </w:rPr>
        <w:t xml:space="preserve"> </w:t>
      </w:r>
      <w:r w:rsidR="00EC7C8D" w:rsidRPr="004B2B53">
        <w:rPr>
          <w:rFonts w:ascii="Times New Roman" w:hAnsi="Times New Roman" w:cs="Times New Roman"/>
          <w:color w:val="000000"/>
          <w:sz w:val="24"/>
          <w:szCs w:val="24"/>
          <w:lang w:val="sr-Cyrl-CS"/>
        </w:rPr>
        <w:t>изразито недовољно развијеним општинама (јединице локалне самоуправе из четврте групе)</w:t>
      </w:r>
      <w:r w:rsidR="00157483" w:rsidRPr="004B2B53">
        <w:rPr>
          <w:rFonts w:ascii="Times New Roman" w:hAnsi="Times New Roman" w:cs="Times New Roman"/>
          <w:color w:val="000000"/>
          <w:sz w:val="24"/>
          <w:szCs w:val="24"/>
          <w:lang w:val="sr-Cyrl-CS"/>
        </w:rPr>
        <w:t xml:space="preserve"> ради обезбеђивања недостајућих средстава</w:t>
      </w:r>
      <w:r w:rsidR="009A2226" w:rsidRPr="004B2B53">
        <w:rPr>
          <w:rFonts w:ascii="Times New Roman" w:hAnsi="Times New Roman" w:cs="Times New Roman"/>
          <w:color w:val="000000"/>
          <w:sz w:val="24"/>
          <w:szCs w:val="24"/>
          <w:lang w:val="sr-Cyrl-CS"/>
        </w:rPr>
        <w:t xml:space="preserve"> у циљу помоћи изразито недовољно </w:t>
      </w:r>
      <w:r w:rsidR="00F6154B" w:rsidRPr="004B2B53">
        <w:rPr>
          <w:rFonts w:ascii="Times New Roman" w:hAnsi="Times New Roman" w:cs="Times New Roman"/>
          <w:color w:val="000000"/>
          <w:sz w:val="24"/>
          <w:szCs w:val="24"/>
          <w:lang w:val="sr-Cyrl-CS"/>
        </w:rPr>
        <w:t xml:space="preserve"> развијени</w:t>
      </w:r>
      <w:r w:rsidR="009A2226" w:rsidRPr="004B2B53">
        <w:rPr>
          <w:rFonts w:ascii="Times New Roman" w:hAnsi="Times New Roman" w:cs="Times New Roman"/>
          <w:color w:val="000000"/>
          <w:sz w:val="24"/>
          <w:szCs w:val="24"/>
          <w:lang w:val="sr-Cyrl-CS"/>
        </w:rPr>
        <w:t>м општинама</w:t>
      </w:r>
      <w:r w:rsidR="00F6154B" w:rsidRPr="004B2B53">
        <w:rPr>
          <w:rFonts w:ascii="Times New Roman" w:hAnsi="Times New Roman" w:cs="Times New Roman"/>
          <w:color w:val="000000"/>
          <w:sz w:val="24"/>
          <w:szCs w:val="24"/>
          <w:lang w:val="sr-Cyrl-CS"/>
        </w:rPr>
        <w:t xml:space="preserve"> у </w:t>
      </w:r>
      <w:r w:rsidR="009A2226" w:rsidRPr="004B2B53">
        <w:rPr>
          <w:rFonts w:ascii="Times New Roman" w:hAnsi="Times New Roman" w:cs="Times New Roman"/>
          <w:color w:val="000000"/>
          <w:sz w:val="24"/>
          <w:szCs w:val="24"/>
          <w:lang w:val="sr-Cyrl-CS"/>
        </w:rPr>
        <w:t>областима из главе IV</w:t>
      </w:r>
      <w:r w:rsidR="007540F7" w:rsidRPr="004B2B53">
        <w:rPr>
          <w:rFonts w:ascii="Times New Roman" w:hAnsi="Times New Roman" w:cs="Times New Roman"/>
          <w:color w:val="000000"/>
          <w:sz w:val="24"/>
          <w:szCs w:val="24"/>
          <w:lang w:val="sr-Cyrl-CS"/>
        </w:rPr>
        <w:t>.</w:t>
      </w:r>
      <w:r w:rsidR="00C053A5" w:rsidRPr="004B2B53">
        <w:rPr>
          <w:rFonts w:ascii="Times New Roman" w:hAnsi="Times New Roman" w:cs="Times New Roman"/>
          <w:color w:val="000000"/>
          <w:sz w:val="24"/>
          <w:szCs w:val="24"/>
          <w:lang w:val="sr-Cyrl-CS"/>
        </w:rPr>
        <w:t xml:space="preserve"> ОБЛАСТИ ФИНАНСИРАЊА КОЈЕ СУ ОБУХВАЋЕНЕ ПРОГРАМОМ</w:t>
      </w:r>
      <w:r w:rsidR="00F6154B" w:rsidRPr="004B2B53">
        <w:rPr>
          <w:rFonts w:ascii="Times New Roman" w:hAnsi="Times New Roman" w:cs="Times New Roman"/>
          <w:color w:val="000000"/>
          <w:sz w:val="24"/>
          <w:szCs w:val="24"/>
          <w:lang w:val="sr-Cyrl-CS"/>
        </w:rPr>
        <w:t xml:space="preserve"> </w:t>
      </w:r>
      <w:r w:rsidR="009A2226" w:rsidRPr="004B2B53">
        <w:rPr>
          <w:rFonts w:ascii="Times New Roman" w:hAnsi="Times New Roman" w:cs="Times New Roman"/>
          <w:color w:val="000000"/>
          <w:sz w:val="24"/>
          <w:szCs w:val="24"/>
          <w:lang w:val="sr-Cyrl-CS"/>
        </w:rPr>
        <w:t>тач</w:t>
      </w:r>
      <w:r w:rsidR="00F6154B" w:rsidRPr="004B2B53">
        <w:rPr>
          <w:rFonts w:ascii="Times New Roman" w:hAnsi="Times New Roman" w:cs="Times New Roman"/>
          <w:color w:val="000000"/>
          <w:sz w:val="24"/>
          <w:szCs w:val="24"/>
          <w:lang w:val="sr-Cyrl-CS"/>
        </w:rPr>
        <w:t>ка 2</w:t>
      </w:r>
      <w:r w:rsidR="007540F7" w:rsidRPr="004B2B53">
        <w:rPr>
          <w:rFonts w:ascii="Times New Roman" w:hAnsi="Times New Roman" w:cs="Times New Roman"/>
          <w:color w:val="000000"/>
          <w:sz w:val="24"/>
          <w:szCs w:val="24"/>
          <w:lang w:val="sr-Cyrl-CS"/>
        </w:rPr>
        <w:t>)</w:t>
      </w:r>
      <w:r w:rsidR="00F6154B" w:rsidRPr="004B2B53">
        <w:rPr>
          <w:rFonts w:ascii="Times New Roman" w:hAnsi="Times New Roman" w:cs="Times New Roman"/>
          <w:color w:val="000000"/>
          <w:sz w:val="24"/>
          <w:szCs w:val="24"/>
          <w:lang w:val="sr-Cyrl-CS"/>
        </w:rPr>
        <w:t xml:space="preserve"> Програма</w:t>
      </w:r>
      <w:r w:rsidR="00FE1354" w:rsidRPr="004B2B53">
        <w:rPr>
          <w:rFonts w:ascii="Times New Roman" w:hAnsi="Times New Roman" w:cs="Times New Roman"/>
          <w:color w:val="000000"/>
          <w:sz w:val="24"/>
          <w:szCs w:val="24"/>
          <w:lang w:val="sr-Cyrl-CS"/>
        </w:rPr>
        <w:t xml:space="preserve"> (у даљем тексту: мере</w:t>
      </w:r>
      <w:r w:rsidR="00390A85" w:rsidRPr="004B2B53">
        <w:rPr>
          <w:rFonts w:ascii="Times New Roman" w:hAnsi="Times New Roman" w:cs="Times New Roman"/>
          <w:color w:val="000000"/>
          <w:sz w:val="24"/>
          <w:szCs w:val="24"/>
          <w:lang w:val="sr-Cyrl-CS"/>
        </w:rPr>
        <w:t xml:space="preserve"> подршке)</w:t>
      </w:r>
      <w:r w:rsidR="007540F7" w:rsidRPr="004B2B53">
        <w:rPr>
          <w:rFonts w:ascii="Times New Roman" w:hAnsi="Times New Roman" w:cs="Times New Roman"/>
          <w:color w:val="000000"/>
          <w:sz w:val="24"/>
          <w:szCs w:val="24"/>
          <w:lang w:val="sr-Cyrl-CS"/>
        </w:rPr>
        <w:t>.</w:t>
      </w:r>
    </w:p>
    <w:p w:rsidR="00C46F42" w:rsidRPr="004B2B53" w:rsidRDefault="007540F7" w:rsidP="00EC7C8D">
      <w:pPr>
        <w:spacing w:after="150"/>
        <w:jc w:val="both"/>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П</w:t>
      </w:r>
      <w:r w:rsidR="00257D35" w:rsidRPr="004B2B53">
        <w:rPr>
          <w:rFonts w:ascii="Times New Roman" w:hAnsi="Times New Roman" w:cs="Times New Roman"/>
          <w:color w:val="000000"/>
          <w:sz w:val="24"/>
          <w:szCs w:val="24"/>
          <w:lang w:val="sr-Cyrl-CS"/>
        </w:rPr>
        <w:t>рограм спроводи Кабинет министра без портфеља задуженог за унапређење развоја недовољно развијених општина (у даљем тексту: Кабинет министра).</w:t>
      </w:r>
    </w:p>
    <w:p w:rsidR="00534132" w:rsidRPr="004B2B53" w:rsidRDefault="00534132" w:rsidP="00EC7C8D">
      <w:pPr>
        <w:spacing w:after="150"/>
        <w:jc w:val="both"/>
        <w:rPr>
          <w:rFonts w:ascii="Times New Roman" w:hAnsi="Times New Roman" w:cs="Times New Roman"/>
          <w:sz w:val="24"/>
          <w:szCs w:val="24"/>
          <w:lang w:val="sr-Cyrl-CS"/>
        </w:rPr>
      </w:pPr>
    </w:p>
    <w:p w:rsidR="00C46F42" w:rsidRPr="004B2B53" w:rsidRDefault="00257D35">
      <w:pPr>
        <w:spacing w:after="120"/>
        <w:jc w:val="center"/>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II. ЦИЉ ПРОГРАМА</w:t>
      </w:r>
    </w:p>
    <w:p w:rsidR="00C46F42" w:rsidRPr="004B2B53" w:rsidRDefault="00257D35" w:rsidP="00157483">
      <w:pPr>
        <w:spacing w:after="150"/>
        <w:jc w:val="both"/>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Реализација пројеката</w:t>
      </w:r>
      <w:r w:rsidR="00390A85" w:rsidRPr="004B2B53">
        <w:rPr>
          <w:rFonts w:ascii="Times New Roman" w:hAnsi="Times New Roman" w:cs="Times New Roman"/>
          <w:color w:val="000000"/>
          <w:sz w:val="24"/>
          <w:szCs w:val="24"/>
          <w:lang w:val="sr-Cyrl-CS"/>
        </w:rPr>
        <w:t xml:space="preserve"> и мера подршке</w:t>
      </w:r>
      <w:r w:rsidRPr="004B2B53">
        <w:rPr>
          <w:rFonts w:ascii="Times New Roman" w:hAnsi="Times New Roman" w:cs="Times New Roman"/>
          <w:color w:val="000000"/>
          <w:sz w:val="24"/>
          <w:szCs w:val="24"/>
          <w:lang w:val="sr-Cyrl-CS"/>
        </w:rPr>
        <w:t xml:space="preserve"> има за циљ подизање капацитета у области </w:t>
      </w:r>
      <w:r w:rsidR="00157483" w:rsidRPr="004B2B53">
        <w:rPr>
          <w:rFonts w:ascii="Times New Roman" w:hAnsi="Times New Roman" w:cs="Times New Roman"/>
          <w:color w:val="000000"/>
          <w:sz w:val="24"/>
          <w:szCs w:val="24"/>
          <w:lang w:val="sr-Cyrl-CS"/>
        </w:rPr>
        <w:t>изградње,</w:t>
      </w:r>
      <w:r w:rsidRPr="004B2B53">
        <w:rPr>
          <w:rFonts w:ascii="Times New Roman" w:hAnsi="Times New Roman" w:cs="Times New Roman"/>
          <w:color w:val="000000"/>
          <w:sz w:val="24"/>
          <w:szCs w:val="24"/>
          <w:lang w:val="sr-Cyrl-CS"/>
        </w:rPr>
        <w:t xml:space="preserve"> </w:t>
      </w:r>
      <w:r w:rsidR="00534132" w:rsidRPr="004B2B53">
        <w:rPr>
          <w:rFonts w:ascii="Times New Roman" w:hAnsi="Times New Roman" w:cs="Times New Roman"/>
          <w:color w:val="000000"/>
          <w:sz w:val="24"/>
          <w:szCs w:val="24"/>
          <w:lang w:val="sr-Cyrl-CS"/>
        </w:rPr>
        <w:t>реконструкције и опремања</w:t>
      </w:r>
      <w:r w:rsidR="00157483" w:rsidRPr="004B2B53">
        <w:rPr>
          <w:rFonts w:ascii="Times New Roman" w:hAnsi="Times New Roman" w:cs="Times New Roman"/>
          <w:color w:val="000000"/>
          <w:sz w:val="24"/>
          <w:szCs w:val="24"/>
          <w:lang w:val="sr-Cyrl-CS"/>
        </w:rPr>
        <w:t xml:space="preserve"> </w:t>
      </w:r>
      <w:r w:rsidRPr="004B2B53">
        <w:rPr>
          <w:rFonts w:ascii="Times New Roman" w:hAnsi="Times New Roman" w:cs="Times New Roman"/>
          <w:color w:val="000000"/>
          <w:sz w:val="24"/>
          <w:szCs w:val="24"/>
          <w:lang w:val="sr-Cyrl-CS"/>
        </w:rPr>
        <w:t>објеката</w:t>
      </w:r>
      <w:r w:rsidR="00FE1354" w:rsidRPr="004B2B53">
        <w:rPr>
          <w:rFonts w:ascii="Times New Roman" w:hAnsi="Times New Roman" w:cs="Times New Roman"/>
          <w:color w:val="000000"/>
          <w:sz w:val="24"/>
          <w:szCs w:val="24"/>
          <w:lang w:val="sr-Cyrl-CS"/>
        </w:rPr>
        <w:t xml:space="preserve"> </w:t>
      </w:r>
      <w:r w:rsidR="00534132" w:rsidRPr="004B2B53">
        <w:rPr>
          <w:rFonts w:ascii="Times New Roman" w:hAnsi="Times New Roman" w:cs="Times New Roman"/>
          <w:color w:val="000000"/>
          <w:sz w:val="24"/>
          <w:szCs w:val="24"/>
          <w:lang w:val="sr-Cyrl-CS"/>
        </w:rPr>
        <w:t>и набавке</w:t>
      </w:r>
      <w:r w:rsidR="00157483" w:rsidRPr="004B2B53">
        <w:rPr>
          <w:rFonts w:ascii="Times New Roman" w:hAnsi="Times New Roman" w:cs="Times New Roman"/>
          <w:color w:val="000000"/>
          <w:sz w:val="24"/>
          <w:szCs w:val="24"/>
          <w:lang w:val="sr-Cyrl-CS"/>
        </w:rPr>
        <w:t xml:space="preserve"> опреме </w:t>
      </w:r>
      <w:r w:rsidRPr="004B2B53">
        <w:rPr>
          <w:rFonts w:ascii="Times New Roman" w:hAnsi="Times New Roman" w:cs="Times New Roman"/>
          <w:color w:val="000000"/>
          <w:sz w:val="24"/>
          <w:szCs w:val="24"/>
          <w:lang w:val="sr-Cyrl-CS"/>
        </w:rPr>
        <w:t>од значаја за израз</w:t>
      </w:r>
      <w:r w:rsidR="00157483" w:rsidRPr="004B2B53">
        <w:rPr>
          <w:rFonts w:ascii="Times New Roman" w:hAnsi="Times New Roman" w:cs="Times New Roman"/>
          <w:color w:val="000000"/>
          <w:sz w:val="24"/>
          <w:szCs w:val="24"/>
          <w:lang w:val="sr-Cyrl-CS"/>
        </w:rPr>
        <w:t>ито недовољно развијене општине.</w:t>
      </w:r>
    </w:p>
    <w:p w:rsidR="00157483" w:rsidRPr="004B2B53" w:rsidRDefault="00157483" w:rsidP="00157483">
      <w:pPr>
        <w:spacing w:after="150"/>
        <w:jc w:val="both"/>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Објекти који су предмет изградње, реконструкције и опремања морају бити у својини јединица локалне самоуправе.</w:t>
      </w:r>
    </w:p>
    <w:p w:rsidR="00F6154B" w:rsidRPr="004B2B53" w:rsidRDefault="00F6154B" w:rsidP="00157483">
      <w:pPr>
        <w:spacing w:after="150"/>
        <w:jc w:val="both"/>
        <w:rPr>
          <w:rFonts w:ascii="Times New Roman" w:hAnsi="Times New Roman" w:cs="Times New Roman"/>
          <w:sz w:val="24"/>
          <w:szCs w:val="24"/>
          <w:lang w:val="sr-Cyrl-CS"/>
        </w:rPr>
      </w:pPr>
    </w:p>
    <w:p w:rsidR="00C46F42" w:rsidRPr="004B2B53" w:rsidRDefault="00257D35">
      <w:pPr>
        <w:spacing w:after="120"/>
        <w:jc w:val="center"/>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 xml:space="preserve">III. ПОДНОСИЛАЦ </w:t>
      </w:r>
    </w:p>
    <w:p w:rsidR="00C46F42" w:rsidRDefault="00257D35" w:rsidP="000E444A">
      <w:pPr>
        <w:spacing w:after="150"/>
        <w:jc w:val="both"/>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Право на подношење пријаве пројекта</w:t>
      </w:r>
      <w:r w:rsidR="00390A85" w:rsidRPr="004B2B53">
        <w:rPr>
          <w:rFonts w:ascii="Times New Roman" w:hAnsi="Times New Roman" w:cs="Times New Roman"/>
          <w:color w:val="000000"/>
          <w:sz w:val="24"/>
          <w:szCs w:val="24"/>
          <w:lang w:val="sr-Cyrl-CS"/>
        </w:rPr>
        <w:t xml:space="preserve"> и </w:t>
      </w:r>
      <w:r w:rsidR="00F6154B" w:rsidRPr="004B2B53">
        <w:rPr>
          <w:rFonts w:ascii="Times New Roman" w:hAnsi="Times New Roman" w:cs="Times New Roman"/>
          <w:color w:val="000000"/>
          <w:sz w:val="24"/>
          <w:szCs w:val="24"/>
          <w:lang w:val="sr-Cyrl-CS"/>
        </w:rPr>
        <w:t>захтева за мере</w:t>
      </w:r>
      <w:r w:rsidR="00390A85" w:rsidRPr="004B2B53">
        <w:rPr>
          <w:rFonts w:ascii="Times New Roman" w:hAnsi="Times New Roman" w:cs="Times New Roman"/>
          <w:color w:val="000000"/>
          <w:sz w:val="24"/>
          <w:szCs w:val="24"/>
          <w:lang w:val="sr-Cyrl-CS"/>
        </w:rPr>
        <w:t xml:space="preserve"> подршке</w:t>
      </w:r>
      <w:r w:rsidRPr="004B2B53">
        <w:rPr>
          <w:rFonts w:ascii="Times New Roman" w:hAnsi="Times New Roman" w:cs="Times New Roman"/>
          <w:color w:val="000000"/>
          <w:sz w:val="24"/>
          <w:szCs w:val="24"/>
          <w:lang w:val="sr-Cyrl-CS"/>
        </w:rPr>
        <w:t xml:space="preserve"> имају јединице локалне самоуправе које чине четврту групу изразито недово</w:t>
      </w:r>
      <w:r w:rsidR="004A5C41" w:rsidRPr="004B2B53">
        <w:rPr>
          <w:rFonts w:ascii="Times New Roman" w:hAnsi="Times New Roman" w:cs="Times New Roman"/>
          <w:color w:val="000000"/>
          <w:sz w:val="24"/>
          <w:szCs w:val="24"/>
          <w:lang w:val="sr-Cyrl-CS"/>
        </w:rPr>
        <w:t>љно развијених јединица локалне самоуправе</w:t>
      </w:r>
      <w:r w:rsidRPr="004B2B53">
        <w:rPr>
          <w:rFonts w:ascii="Times New Roman" w:hAnsi="Times New Roman" w:cs="Times New Roman"/>
          <w:color w:val="000000"/>
          <w:sz w:val="24"/>
          <w:szCs w:val="24"/>
          <w:lang w:val="sr-Cyrl-CS"/>
        </w:rPr>
        <w:t xml:space="preserve"> чији је степен развијености испод 60% републичког просека – Алексинац, </w:t>
      </w:r>
      <w:r w:rsidRPr="004B2B53">
        <w:rPr>
          <w:rFonts w:ascii="Times New Roman" w:hAnsi="Times New Roman" w:cs="Times New Roman"/>
          <w:color w:val="000000"/>
          <w:sz w:val="24"/>
          <w:szCs w:val="24"/>
          <w:lang w:val="sr-Cyrl-CS"/>
        </w:rPr>
        <w:lastRenderedPageBreak/>
        <w:t>Бабушница, Бела Паланка, Блаце, Бојник, Босилеград, Брус, Бујановац, Варварин, Владичин Хан, Власотинце, Гаџин Хан, Голубац, Димитровград, Дољевац, Жабари, Жагубица, Житорађа, Књажевац, Крупањ, Куршумлија, Кучево, Лебане, Љиг, Мали Зворник, Мало Црниће, Медвеђа, Мерошина, Мионица, Нова Варош, Опово, Петровац на Млави, Прешево, Прибој, Пријепоље, Ражањ, Рашка, Рековац, Сврљиг, Сјеница, Сурдулица, Трговиште, Тутин и Црна Трава.</w:t>
      </w:r>
    </w:p>
    <w:p w:rsidR="003F1782" w:rsidRPr="004B2B53" w:rsidRDefault="003F1782" w:rsidP="000E444A">
      <w:pPr>
        <w:spacing w:after="150"/>
        <w:jc w:val="both"/>
        <w:rPr>
          <w:rFonts w:ascii="Times New Roman" w:hAnsi="Times New Roman" w:cs="Times New Roman"/>
          <w:sz w:val="24"/>
          <w:szCs w:val="24"/>
          <w:lang w:val="sr-Cyrl-CS"/>
        </w:rPr>
      </w:pPr>
    </w:p>
    <w:p w:rsidR="00C46F42" w:rsidRPr="004B2B53" w:rsidRDefault="00257D35">
      <w:pPr>
        <w:spacing w:after="120"/>
        <w:jc w:val="center"/>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IV. ОБЛАСТИ ФИНАНСИРАЊА КОЈЕ СУ ОБУХВАЋЕНЕ ПРОГРАМОМ</w:t>
      </w:r>
    </w:p>
    <w:p w:rsidR="00C46F42" w:rsidRPr="004B2B53" w:rsidRDefault="00390A85" w:rsidP="00390A85">
      <w:pPr>
        <w:spacing w:after="150"/>
        <w:jc w:val="both"/>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 xml:space="preserve">1) </w:t>
      </w:r>
      <w:r w:rsidR="000E444A" w:rsidRPr="004B2B53">
        <w:rPr>
          <w:rFonts w:ascii="Times New Roman" w:hAnsi="Times New Roman" w:cs="Times New Roman"/>
          <w:color w:val="000000"/>
          <w:sz w:val="24"/>
          <w:szCs w:val="24"/>
          <w:lang w:val="sr-Cyrl-CS"/>
        </w:rPr>
        <w:t xml:space="preserve">За </w:t>
      </w:r>
      <w:r w:rsidR="00534132" w:rsidRPr="004B2B53">
        <w:rPr>
          <w:rFonts w:ascii="Times New Roman" w:hAnsi="Times New Roman" w:cs="Times New Roman"/>
          <w:color w:val="000000"/>
          <w:sz w:val="24"/>
          <w:szCs w:val="24"/>
          <w:lang w:val="sr-Cyrl-CS"/>
        </w:rPr>
        <w:t>унапређење</w:t>
      </w:r>
      <w:r w:rsidR="000E444A" w:rsidRPr="004B2B53">
        <w:rPr>
          <w:rFonts w:ascii="Times New Roman" w:hAnsi="Times New Roman" w:cs="Times New Roman"/>
          <w:color w:val="000000"/>
          <w:sz w:val="24"/>
          <w:szCs w:val="24"/>
          <w:lang w:val="sr-Cyrl-CS"/>
        </w:rPr>
        <w:t xml:space="preserve"> инфраструктурних капацитета недовољно развијених општина </w:t>
      </w:r>
      <w:r w:rsidR="00257D35" w:rsidRPr="004B2B53">
        <w:rPr>
          <w:rFonts w:ascii="Times New Roman" w:hAnsi="Times New Roman" w:cs="Times New Roman"/>
          <w:color w:val="000000"/>
          <w:sz w:val="24"/>
          <w:szCs w:val="24"/>
          <w:lang w:val="sr-Cyrl-CS"/>
        </w:rPr>
        <w:t xml:space="preserve">предвиђена су средства у износу </w:t>
      </w:r>
      <w:r w:rsidR="00534132" w:rsidRPr="004B2B53">
        <w:rPr>
          <w:rFonts w:ascii="Times New Roman" w:hAnsi="Times New Roman" w:cs="Times New Roman"/>
          <w:color w:val="000000"/>
          <w:sz w:val="24"/>
          <w:szCs w:val="24"/>
          <w:lang w:val="sr-Cyrl-CS"/>
        </w:rPr>
        <w:t xml:space="preserve">од </w:t>
      </w:r>
      <w:r w:rsidR="000E444A" w:rsidRPr="004B2B53">
        <w:rPr>
          <w:rFonts w:ascii="Times New Roman" w:hAnsi="Times New Roman" w:cs="Times New Roman"/>
          <w:color w:val="000000"/>
          <w:sz w:val="24"/>
          <w:szCs w:val="24"/>
          <w:lang w:val="sr-Cyrl-CS"/>
        </w:rPr>
        <w:t>320.000</w:t>
      </w:r>
      <w:r w:rsidR="00257D35" w:rsidRPr="004B2B53">
        <w:rPr>
          <w:rFonts w:ascii="Times New Roman" w:hAnsi="Times New Roman" w:cs="Times New Roman"/>
          <w:color w:val="000000"/>
          <w:sz w:val="24"/>
          <w:szCs w:val="24"/>
          <w:lang w:val="sr-Cyrl-CS"/>
        </w:rPr>
        <w:t>.000,00 динара.</w:t>
      </w:r>
    </w:p>
    <w:p w:rsidR="00C46F42" w:rsidRPr="004B2B53" w:rsidRDefault="00257D35" w:rsidP="000E444A">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Ова средства могу се користити за унапређење инфраструктурних капацитета изразито недовољно развијених општина (јединице локалне самоуправе из четврте групе) у следећим областима:</w:t>
      </w:r>
    </w:p>
    <w:p w:rsidR="00C46F42" w:rsidRPr="004B2B53" w:rsidRDefault="00257D35" w:rsidP="000E444A">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 изградња и реконстр</w:t>
      </w:r>
      <w:r w:rsidR="00534132" w:rsidRPr="004B2B53">
        <w:rPr>
          <w:rFonts w:ascii="Times New Roman" w:hAnsi="Times New Roman" w:cs="Times New Roman"/>
          <w:color w:val="000000"/>
          <w:sz w:val="24"/>
          <w:szCs w:val="24"/>
          <w:lang w:val="sr-Cyrl-CS"/>
        </w:rPr>
        <w:t>укција комуналне инфраструктуре;</w:t>
      </w:r>
    </w:p>
    <w:p w:rsidR="00C46F42" w:rsidRPr="004B2B53" w:rsidRDefault="00257D35" w:rsidP="000E444A">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 изградња, реконструкција и адаптација објеката из области образовања, здравства, туризма, социјалне заштите,</w:t>
      </w:r>
      <w:r w:rsidR="00534132" w:rsidRPr="004B2B53">
        <w:rPr>
          <w:rFonts w:ascii="Times New Roman" w:hAnsi="Times New Roman" w:cs="Times New Roman"/>
          <w:color w:val="000000"/>
          <w:sz w:val="24"/>
          <w:szCs w:val="24"/>
          <w:lang w:val="sr-Cyrl-CS"/>
        </w:rPr>
        <w:t xml:space="preserve"> културе, спорта и водопривреде;</w:t>
      </w:r>
    </w:p>
    <w:p w:rsidR="00534132" w:rsidRPr="004B2B53" w:rsidRDefault="00257D35" w:rsidP="000E444A">
      <w:pPr>
        <w:spacing w:after="150"/>
        <w:jc w:val="both"/>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 опремање објеката из области образовања, здравства, туризма, социјалне заштите, културе, спорта, водопривреде и других објеката у свој</w:t>
      </w:r>
      <w:r w:rsidR="00534132" w:rsidRPr="004B2B53">
        <w:rPr>
          <w:rFonts w:ascii="Times New Roman" w:hAnsi="Times New Roman" w:cs="Times New Roman"/>
          <w:color w:val="000000"/>
          <w:sz w:val="24"/>
          <w:szCs w:val="24"/>
          <w:lang w:val="sr-Cyrl-CS"/>
        </w:rPr>
        <w:t>ини јединица локалне самоуправе;</w:t>
      </w:r>
    </w:p>
    <w:p w:rsidR="000E444A" w:rsidRPr="004B2B53" w:rsidRDefault="00534132" w:rsidP="000E444A">
      <w:pPr>
        <w:spacing w:after="150"/>
        <w:jc w:val="both"/>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 набавка</w:t>
      </w:r>
      <w:r w:rsidR="000E444A" w:rsidRPr="004B2B53">
        <w:rPr>
          <w:rFonts w:ascii="Times New Roman" w:hAnsi="Times New Roman" w:cs="Times New Roman"/>
          <w:color w:val="000000"/>
          <w:sz w:val="24"/>
          <w:szCs w:val="24"/>
          <w:lang w:val="sr-Cyrl-CS"/>
        </w:rPr>
        <w:t xml:space="preserve"> опреме у функцији обављања делатности из надлежности јединица локалне самоуправе</w:t>
      </w:r>
      <w:r w:rsidRPr="004B2B53">
        <w:rPr>
          <w:rFonts w:ascii="Times New Roman" w:hAnsi="Times New Roman" w:cs="Times New Roman"/>
          <w:color w:val="000000"/>
          <w:sz w:val="24"/>
          <w:szCs w:val="24"/>
          <w:lang w:val="sr-Cyrl-CS"/>
        </w:rPr>
        <w:t>.</w:t>
      </w:r>
    </w:p>
    <w:p w:rsidR="00827E07" w:rsidRPr="004B2B53" w:rsidRDefault="00390A85" w:rsidP="00390A85">
      <w:pPr>
        <w:spacing w:after="150"/>
        <w:jc w:val="both"/>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2)</w:t>
      </w:r>
      <w:r w:rsidRPr="004B2B53">
        <w:rPr>
          <w:rFonts w:ascii="Times New Roman" w:hAnsi="Times New Roman" w:cs="Times New Roman"/>
          <w:sz w:val="24"/>
          <w:szCs w:val="24"/>
          <w:lang w:val="sr-Cyrl-CS"/>
        </w:rPr>
        <w:t xml:space="preserve"> За </w:t>
      </w:r>
      <w:r w:rsidR="00754722" w:rsidRPr="004B2B53">
        <w:rPr>
          <w:rFonts w:ascii="Times New Roman" w:hAnsi="Times New Roman" w:cs="Times New Roman"/>
          <w:sz w:val="24"/>
          <w:szCs w:val="24"/>
          <w:lang w:val="sr-Cyrl-CS"/>
        </w:rPr>
        <w:t>мере подршке</w:t>
      </w:r>
      <w:r w:rsidRPr="004B2B53">
        <w:rPr>
          <w:rFonts w:ascii="Times New Roman" w:hAnsi="Times New Roman" w:cs="Times New Roman"/>
          <w:sz w:val="24"/>
          <w:szCs w:val="24"/>
          <w:lang w:val="sr-Cyrl-CS"/>
        </w:rPr>
        <w:t xml:space="preserve"> </w:t>
      </w:r>
      <w:r w:rsidRPr="004B2B53">
        <w:rPr>
          <w:rFonts w:ascii="Times New Roman" w:hAnsi="Times New Roman" w:cs="Times New Roman"/>
          <w:color w:val="000000"/>
          <w:sz w:val="24"/>
          <w:szCs w:val="24"/>
          <w:lang w:val="sr-Cyrl-CS"/>
        </w:rPr>
        <w:t xml:space="preserve">изразито недовољно развијеним општинама (јединице локалне самоуправе из четврте групе) </w:t>
      </w:r>
      <w:r w:rsidR="00F6154B" w:rsidRPr="004B2B53">
        <w:rPr>
          <w:rFonts w:ascii="Times New Roman" w:hAnsi="Times New Roman" w:cs="Times New Roman"/>
          <w:color w:val="000000"/>
          <w:sz w:val="24"/>
          <w:szCs w:val="24"/>
          <w:lang w:val="sr-Cyrl-CS"/>
        </w:rPr>
        <w:t xml:space="preserve">предвиђена су средства у износу од 40.000.000,00 </w:t>
      </w:r>
      <w:r w:rsidR="00011786" w:rsidRPr="004B2B53">
        <w:rPr>
          <w:rFonts w:ascii="Times New Roman" w:hAnsi="Times New Roman" w:cs="Times New Roman"/>
          <w:color w:val="000000"/>
          <w:sz w:val="24"/>
          <w:szCs w:val="24"/>
          <w:lang w:val="sr-Cyrl-CS"/>
        </w:rPr>
        <w:t>динара</w:t>
      </w:r>
      <w:r w:rsidR="00F6154B" w:rsidRPr="004B2B53">
        <w:rPr>
          <w:rFonts w:ascii="Times New Roman" w:hAnsi="Times New Roman" w:cs="Times New Roman"/>
          <w:color w:val="000000"/>
          <w:sz w:val="24"/>
          <w:szCs w:val="24"/>
          <w:lang w:val="sr-Cyrl-CS"/>
        </w:rPr>
        <w:t xml:space="preserve">, </w:t>
      </w:r>
      <w:r w:rsidRPr="004B2B53">
        <w:rPr>
          <w:rFonts w:ascii="Times New Roman" w:hAnsi="Times New Roman" w:cs="Times New Roman"/>
          <w:color w:val="000000"/>
          <w:sz w:val="24"/>
          <w:szCs w:val="24"/>
          <w:lang w:val="sr-Cyrl-CS"/>
        </w:rPr>
        <w:t>ради обезбеђивања недостајућих средстава</w:t>
      </w:r>
      <w:r w:rsidR="00011786" w:rsidRPr="004B2B53">
        <w:rPr>
          <w:rFonts w:ascii="Times New Roman" w:hAnsi="Times New Roman" w:cs="Times New Roman"/>
          <w:color w:val="000000"/>
          <w:sz w:val="24"/>
          <w:szCs w:val="24"/>
          <w:lang w:val="sr-Cyrl-CS"/>
        </w:rPr>
        <w:t>,</w:t>
      </w:r>
      <w:r w:rsidRPr="004B2B53">
        <w:rPr>
          <w:rFonts w:ascii="Times New Roman" w:hAnsi="Times New Roman" w:cs="Times New Roman"/>
          <w:color w:val="000000"/>
          <w:sz w:val="24"/>
          <w:szCs w:val="24"/>
          <w:lang w:val="sr-Cyrl-CS"/>
        </w:rPr>
        <w:t xml:space="preserve"> </w:t>
      </w:r>
      <w:r w:rsidR="00F6154B" w:rsidRPr="004B2B53">
        <w:rPr>
          <w:rFonts w:ascii="Times New Roman" w:hAnsi="Times New Roman" w:cs="Times New Roman"/>
          <w:color w:val="000000"/>
          <w:sz w:val="24"/>
          <w:szCs w:val="24"/>
          <w:lang w:val="sr-Cyrl-CS"/>
        </w:rPr>
        <w:t xml:space="preserve">која се </w:t>
      </w:r>
      <w:r w:rsidR="00710123" w:rsidRPr="004B2B53">
        <w:rPr>
          <w:rFonts w:ascii="Times New Roman" w:hAnsi="Times New Roman" w:cs="Times New Roman"/>
          <w:color w:val="000000"/>
          <w:sz w:val="24"/>
          <w:szCs w:val="24"/>
          <w:lang w:val="sr-Cyrl-CS"/>
        </w:rPr>
        <w:t>могу се користити</w:t>
      </w:r>
      <w:r w:rsidR="00827E07" w:rsidRPr="004B2B53">
        <w:rPr>
          <w:rFonts w:ascii="Times New Roman" w:hAnsi="Times New Roman" w:cs="Times New Roman"/>
          <w:color w:val="000000"/>
          <w:sz w:val="24"/>
          <w:szCs w:val="24"/>
          <w:lang w:val="sr-Cyrl-CS"/>
        </w:rPr>
        <w:t xml:space="preserve"> у следећим областима:</w:t>
      </w:r>
    </w:p>
    <w:p w:rsidR="00710123" w:rsidRPr="004B2B53" w:rsidRDefault="00827E07" w:rsidP="00390A85">
      <w:pPr>
        <w:spacing w:after="150"/>
        <w:jc w:val="both"/>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w:t>
      </w:r>
      <w:r w:rsidR="00011786" w:rsidRPr="004B2B53">
        <w:rPr>
          <w:rFonts w:ascii="Times New Roman" w:hAnsi="Times New Roman" w:cs="Times New Roman"/>
          <w:color w:val="000000"/>
          <w:sz w:val="24"/>
          <w:szCs w:val="24"/>
          <w:lang w:val="sr-Cyrl-CS"/>
        </w:rPr>
        <w:t xml:space="preserve"> набавка</w:t>
      </w:r>
      <w:r w:rsidR="00710123" w:rsidRPr="004B2B53">
        <w:rPr>
          <w:rFonts w:ascii="Times New Roman" w:hAnsi="Times New Roman" w:cs="Times New Roman"/>
          <w:color w:val="000000"/>
          <w:sz w:val="24"/>
          <w:szCs w:val="24"/>
          <w:lang w:val="sr-Cyrl-CS"/>
        </w:rPr>
        <w:t xml:space="preserve"> опреме ради норм</w:t>
      </w:r>
      <w:r w:rsidR="00011786" w:rsidRPr="004B2B53">
        <w:rPr>
          <w:rFonts w:ascii="Times New Roman" w:hAnsi="Times New Roman" w:cs="Times New Roman"/>
          <w:color w:val="000000"/>
          <w:sz w:val="24"/>
          <w:szCs w:val="24"/>
          <w:lang w:val="sr-Cyrl-CS"/>
        </w:rPr>
        <w:t>ализације рада јединице локалне самоуправе</w:t>
      </w:r>
      <w:r w:rsidR="00710123" w:rsidRPr="004B2B53">
        <w:rPr>
          <w:rFonts w:ascii="Times New Roman" w:hAnsi="Times New Roman" w:cs="Times New Roman"/>
          <w:color w:val="000000"/>
          <w:sz w:val="24"/>
          <w:szCs w:val="24"/>
          <w:lang w:val="sr-Cyrl-CS"/>
        </w:rPr>
        <w:t xml:space="preserve"> и њених установа, служби и јавних предуз</w:t>
      </w:r>
      <w:r w:rsidR="00011786" w:rsidRPr="004B2B53">
        <w:rPr>
          <w:rFonts w:ascii="Times New Roman" w:hAnsi="Times New Roman" w:cs="Times New Roman"/>
          <w:color w:val="000000"/>
          <w:sz w:val="24"/>
          <w:szCs w:val="24"/>
          <w:lang w:val="sr-Cyrl-CS"/>
        </w:rPr>
        <w:t xml:space="preserve">ећа, у случајевима када наступе ванредне </w:t>
      </w:r>
      <w:r w:rsidR="00FF2ED6" w:rsidRPr="004B2B53">
        <w:rPr>
          <w:rFonts w:ascii="Times New Roman" w:hAnsi="Times New Roman" w:cs="Times New Roman"/>
          <w:color w:val="000000"/>
          <w:sz w:val="24"/>
          <w:szCs w:val="24"/>
          <w:lang w:val="sr-Cyrl-CS"/>
        </w:rPr>
        <w:t>околно</w:t>
      </w:r>
      <w:r w:rsidR="00710123" w:rsidRPr="004B2B53">
        <w:rPr>
          <w:rFonts w:ascii="Times New Roman" w:hAnsi="Times New Roman" w:cs="Times New Roman"/>
          <w:color w:val="000000"/>
          <w:sz w:val="24"/>
          <w:szCs w:val="24"/>
          <w:lang w:val="sr-Cyrl-CS"/>
        </w:rPr>
        <w:t xml:space="preserve">сти </w:t>
      </w:r>
      <w:r w:rsidR="00011786" w:rsidRPr="004B2B53">
        <w:rPr>
          <w:rFonts w:ascii="Times New Roman" w:hAnsi="Times New Roman" w:cs="Times New Roman"/>
          <w:color w:val="000000"/>
          <w:sz w:val="24"/>
          <w:szCs w:val="24"/>
          <w:lang w:val="sr-Cyrl-CS"/>
        </w:rPr>
        <w:t>или поремећаји у функцонисању;</w:t>
      </w:r>
    </w:p>
    <w:p w:rsidR="00827E07" w:rsidRPr="004B2B53" w:rsidRDefault="00827E07" w:rsidP="00390A85">
      <w:pPr>
        <w:spacing w:after="150"/>
        <w:jc w:val="both"/>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w:t>
      </w:r>
      <w:r w:rsidR="009A2226" w:rsidRPr="004B2B53">
        <w:rPr>
          <w:rFonts w:ascii="Times New Roman" w:hAnsi="Times New Roman" w:cs="Times New Roman"/>
          <w:color w:val="000000"/>
          <w:sz w:val="24"/>
          <w:szCs w:val="24"/>
          <w:lang w:val="sr-Cyrl-CS"/>
        </w:rPr>
        <w:t xml:space="preserve"> за </w:t>
      </w:r>
      <w:r w:rsidRPr="004B2B53">
        <w:rPr>
          <w:rFonts w:ascii="Times New Roman" w:hAnsi="Times New Roman" w:cs="Times New Roman"/>
          <w:color w:val="000000"/>
          <w:sz w:val="24"/>
          <w:szCs w:val="24"/>
          <w:lang w:val="sr-Cyrl-CS"/>
        </w:rPr>
        <w:t xml:space="preserve">отклањање </w:t>
      </w:r>
      <w:r w:rsidR="00011786" w:rsidRPr="004B2B53">
        <w:rPr>
          <w:rFonts w:ascii="Times New Roman" w:hAnsi="Times New Roman" w:cs="Times New Roman"/>
          <w:color w:val="000000"/>
          <w:sz w:val="24"/>
          <w:szCs w:val="24"/>
          <w:lang w:val="sr-Cyrl-CS"/>
        </w:rPr>
        <w:t>последица елементарних непогода;</w:t>
      </w:r>
    </w:p>
    <w:p w:rsidR="00827E07" w:rsidRPr="004B2B53" w:rsidRDefault="00827E07" w:rsidP="00390A85">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 xml:space="preserve">- </w:t>
      </w:r>
      <w:r w:rsidR="009A2226" w:rsidRPr="004B2B53">
        <w:rPr>
          <w:rFonts w:ascii="Times New Roman" w:hAnsi="Times New Roman" w:cs="Times New Roman"/>
          <w:color w:val="000000"/>
          <w:sz w:val="24"/>
          <w:szCs w:val="24"/>
          <w:lang w:val="sr-Cyrl-CS"/>
        </w:rPr>
        <w:t xml:space="preserve">за </w:t>
      </w:r>
      <w:r w:rsidRPr="004B2B53">
        <w:rPr>
          <w:rFonts w:ascii="Times New Roman" w:hAnsi="Times New Roman" w:cs="Times New Roman"/>
          <w:color w:val="000000"/>
          <w:sz w:val="24"/>
          <w:szCs w:val="24"/>
          <w:lang w:val="sr-Cyrl-CS"/>
        </w:rPr>
        <w:t>обезбеђивање средстава за материјалне трошкове за спречавање и сузбијање  заразне болести COVID- 19.</w:t>
      </w:r>
    </w:p>
    <w:p w:rsidR="00390A85" w:rsidRPr="004B2B53" w:rsidRDefault="00390A85" w:rsidP="000E444A">
      <w:pPr>
        <w:spacing w:after="150"/>
        <w:jc w:val="both"/>
        <w:rPr>
          <w:rFonts w:ascii="Times New Roman" w:hAnsi="Times New Roman" w:cs="Times New Roman"/>
          <w:sz w:val="24"/>
          <w:szCs w:val="24"/>
          <w:lang w:val="sr-Cyrl-CS"/>
        </w:rPr>
      </w:pPr>
    </w:p>
    <w:p w:rsidR="00C46F42" w:rsidRPr="004B2B53" w:rsidRDefault="00257D35">
      <w:pPr>
        <w:spacing w:after="120"/>
        <w:jc w:val="center"/>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V. УСЛОВИ И НАЧИН ФИНАНСИРАЊА</w:t>
      </w:r>
    </w:p>
    <w:p w:rsidR="00C46F42" w:rsidRPr="004B2B53" w:rsidRDefault="00A669C3" w:rsidP="000E444A">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 xml:space="preserve">1) </w:t>
      </w:r>
      <w:r w:rsidR="00257D35" w:rsidRPr="004B2B53">
        <w:rPr>
          <w:rFonts w:ascii="Times New Roman" w:hAnsi="Times New Roman" w:cs="Times New Roman"/>
          <w:color w:val="000000"/>
          <w:sz w:val="24"/>
          <w:szCs w:val="24"/>
          <w:lang w:val="sr-Cyrl-CS"/>
        </w:rPr>
        <w:t xml:space="preserve">Кабинет министра </w:t>
      </w:r>
      <w:r w:rsidR="000E444A" w:rsidRPr="004B2B53">
        <w:rPr>
          <w:rFonts w:ascii="Times New Roman" w:hAnsi="Times New Roman" w:cs="Times New Roman"/>
          <w:color w:val="000000"/>
          <w:sz w:val="24"/>
          <w:szCs w:val="24"/>
          <w:lang w:val="sr-Cyrl-CS"/>
        </w:rPr>
        <w:t xml:space="preserve"> </w:t>
      </w:r>
      <w:r w:rsidRPr="004B2B53">
        <w:rPr>
          <w:rFonts w:ascii="Times New Roman" w:hAnsi="Times New Roman" w:cs="Times New Roman"/>
          <w:color w:val="000000"/>
          <w:sz w:val="24"/>
          <w:szCs w:val="24"/>
          <w:lang w:val="sr-Cyrl-CS"/>
        </w:rPr>
        <w:t>п</w:t>
      </w:r>
      <w:r w:rsidR="000E444A" w:rsidRPr="004B2B53">
        <w:rPr>
          <w:rFonts w:ascii="Times New Roman" w:hAnsi="Times New Roman" w:cs="Times New Roman"/>
          <w:color w:val="000000"/>
          <w:sz w:val="24"/>
          <w:szCs w:val="24"/>
          <w:lang w:val="sr-Cyrl-CS"/>
        </w:rPr>
        <w:t>ројекте суфинансира у износу од 4</w:t>
      </w:r>
      <w:r w:rsidR="00257D35" w:rsidRPr="004B2B53">
        <w:rPr>
          <w:rFonts w:ascii="Times New Roman" w:hAnsi="Times New Roman" w:cs="Times New Roman"/>
          <w:color w:val="000000"/>
          <w:sz w:val="24"/>
          <w:szCs w:val="24"/>
          <w:lang w:val="sr-Cyrl-CS"/>
        </w:rPr>
        <w:t>0–80% са</w:t>
      </w:r>
      <w:r w:rsidR="000E444A" w:rsidRPr="004B2B53">
        <w:rPr>
          <w:rFonts w:ascii="Times New Roman" w:hAnsi="Times New Roman" w:cs="Times New Roman"/>
          <w:color w:val="000000"/>
          <w:sz w:val="24"/>
          <w:szCs w:val="24"/>
          <w:lang w:val="sr-Cyrl-CS"/>
        </w:rPr>
        <w:t xml:space="preserve"> максималним износом учешћа до 8</w:t>
      </w:r>
      <w:r w:rsidR="00257D35" w:rsidRPr="004B2B53">
        <w:rPr>
          <w:rFonts w:ascii="Times New Roman" w:hAnsi="Times New Roman" w:cs="Times New Roman"/>
          <w:color w:val="000000"/>
          <w:sz w:val="24"/>
          <w:szCs w:val="24"/>
          <w:lang w:val="sr-Cyrl-CS"/>
        </w:rPr>
        <w:t>.000.000,00 динара.</w:t>
      </w:r>
    </w:p>
    <w:p w:rsidR="00C46F42" w:rsidRPr="004B2B53" w:rsidRDefault="00257D35" w:rsidP="000E444A">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lastRenderedPageBreak/>
        <w:t xml:space="preserve">Корисник је у обавези да средства </w:t>
      </w:r>
      <w:r w:rsidR="00F6154B" w:rsidRPr="004B2B53">
        <w:rPr>
          <w:rFonts w:ascii="Times New Roman" w:hAnsi="Times New Roman" w:cs="Times New Roman"/>
          <w:color w:val="000000"/>
          <w:sz w:val="24"/>
          <w:szCs w:val="24"/>
          <w:lang w:val="sr-Cyrl-CS"/>
        </w:rPr>
        <w:t>за пројек</w:t>
      </w:r>
      <w:r w:rsidR="00FE1354" w:rsidRPr="004B2B53">
        <w:rPr>
          <w:rFonts w:ascii="Times New Roman" w:hAnsi="Times New Roman" w:cs="Times New Roman"/>
          <w:color w:val="000000"/>
          <w:sz w:val="24"/>
          <w:szCs w:val="24"/>
          <w:lang w:val="sr-Cyrl-CS"/>
        </w:rPr>
        <w:t>ат</w:t>
      </w:r>
      <w:r w:rsidR="00F6154B" w:rsidRPr="004B2B53">
        <w:rPr>
          <w:rFonts w:ascii="Times New Roman" w:hAnsi="Times New Roman" w:cs="Times New Roman"/>
          <w:color w:val="000000"/>
          <w:sz w:val="24"/>
          <w:szCs w:val="24"/>
          <w:lang w:val="sr-Cyrl-CS"/>
        </w:rPr>
        <w:t xml:space="preserve"> </w:t>
      </w:r>
      <w:r w:rsidRPr="004B2B53">
        <w:rPr>
          <w:rFonts w:ascii="Times New Roman" w:hAnsi="Times New Roman" w:cs="Times New Roman"/>
          <w:color w:val="000000"/>
          <w:sz w:val="24"/>
          <w:szCs w:val="24"/>
          <w:lang w:val="sr-Cyrl-CS"/>
        </w:rPr>
        <w:t>користи наменски и да све активност</w:t>
      </w:r>
      <w:r w:rsidR="000E444A" w:rsidRPr="004B2B53">
        <w:rPr>
          <w:rFonts w:ascii="Times New Roman" w:hAnsi="Times New Roman" w:cs="Times New Roman"/>
          <w:color w:val="000000"/>
          <w:sz w:val="24"/>
          <w:szCs w:val="24"/>
          <w:lang w:val="sr-Cyrl-CS"/>
        </w:rPr>
        <w:t>и реализује до 15. децембра 2022</w:t>
      </w:r>
      <w:r w:rsidRPr="004B2B53">
        <w:rPr>
          <w:rFonts w:ascii="Times New Roman" w:hAnsi="Times New Roman" w:cs="Times New Roman"/>
          <w:color w:val="000000"/>
          <w:sz w:val="24"/>
          <w:szCs w:val="24"/>
          <w:lang w:val="sr-Cyrl-CS"/>
        </w:rPr>
        <w:t>. године.</w:t>
      </w:r>
    </w:p>
    <w:p w:rsidR="00C46F42" w:rsidRPr="004B2B53" w:rsidRDefault="00257D35" w:rsidP="000E444A">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Јединица локалне самоуправе може конкурисати највише са по једним предлогом пројекта.</w:t>
      </w:r>
    </w:p>
    <w:p w:rsidR="00827E07" w:rsidRPr="004B2B53" w:rsidRDefault="00257D35" w:rsidP="000E444A">
      <w:pPr>
        <w:spacing w:after="150"/>
        <w:jc w:val="both"/>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 xml:space="preserve">Јединица локалне самоуправе не може да користи бесповратна средства </w:t>
      </w:r>
      <w:r w:rsidR="00F6154B" w:rsidRPr="004B2B53">
        <w:rPr>
          <w:rFonts w:ascii="Times New Roman" w:hAnsi="Times New Roman" w:cs="Times New Roman"/>
          <w:color w:val="000000"/>
          <w:sz w:val="24"/>
          <w:szCs w:val="24"/>
          <w:lang w:val="sr-Cyrl-CS"/>
        </w:rPr>
        <w:t xml:space="preserve">за пројекат </w:t>
      </w:r>
      <w:r w:rsidRPr="004B2B53">
        <w:rPr>
          <w:rFonts w:ascii="Times New Roman" w:hAnsi="Times New Roman" w:cs="Times New Roman"/>
          <w:color w:val="000000"/>
          <w:sz w:val="24"/>
          <w:szCs w:val="24"/>
          <w:lang w:val="sr-Cyrl-CS"/>
        </w:rPr>
        <w:t>за исте намене за које је већ добила средства из буџета Републике Србије.</w:t>
      </w:r>
    </w:p>
    <w:p w:rsidR="00A669C3" w:rsidRPr="004B2B53" w:rsidRDefault="00A669C3" w:rsidP="00A669C3">
      <w:pPr>
        <w:spacing w:after="120"/>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2)</w:t>
      </w:r>
      <w:r w:rsidR="0004002D" w:rsidRPr="004B2B53">
        <w:rPr>
          <w:rFonts w:ascii="Times New Roman" w:hAnsi="Times New Roman" w:cs="Times New Roman"/>
          <w:color w:val="000000"/>
          <w:sz w:val="24"/>
          <w:szCs w:val="24"/>
          <w:lang w:val="sr-Cyrl-CS"/>
        </w:rPr>
        <w:t xml:space="preserve"> </w:t>
      </w:r>
      <w:r w:rsidRPr="004B2B53">
        <w:rPr>
          <w:rFonts w:ascii="Times New Roman" w:hAnsi="Times New Roman" w:cs="Times New Roman"/>
          <w:color w:val="000000"/>
          <w:sz w:val="24"/>
          <w:szCs w:val="24"/>
          <w:lang w:val="sr-Cyrl-CS"/>
        </w:rPr>
        <w:t xml:space="preserve">Кабинет министра меру подршке финансира у износу </w:t>
      </w:r>
      <w:r w:rsidR="00CC7D5E" w:rsidRPr="004B2B53">
        <w:rPr>
          <w:rFonts w:ascii="Times New Roman" w:hAnsi="Times New Roman" w:cs="Times New Roman"/>
          <w:color w:val="000000"/>
          <w:sz w:val="24"/>
          <w:szCs w:val="24"/>
          <w:lang w:val="sr-Cyrl-CS"/>
        </w:rPr>
        <w:t>до</w:t>
      </w:r>
      <w:r w:rsidRPr="004B2B53">
        <w:rPr>
          <w:rFonts w:ascii="Times New Roman" w:hAnsi="Times New Roman" w:cs="Times New Roman"/>
          <w:color w:val="000000"/>
          <w:sz w:val="24"/>
          <w:szCs w:val="24"/>
          <w:lang w:val="sr-Cyrl-CS"/>
        </w:rPr>
        <w:t xml:space="preserve"> 100%.</w:t>
      </w:r>
    </w:p>
    <w:p w:rsidR="00A669C3" w:rsidRPr="004B2B53" w:rsidRDefault="00A669C3" w:rsidP="00A669C3">
      <w:pPr>
        <w:spacing w:after="120"/>
        <w:jc w:val="both"/>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Средства</w:t>
      </w:r>
      <w:r w:rsidR="00F6154B" w:rsidRPr="004B2B53">
        <w:rPr>
          <w:rFonts w:ascii="Times New Roman" w:hAnsi="Times New Roman" w:cs="Times New Roman"/>
          <w:color w:val="000000"/>
          <w:sz w:val="24"/>
          <w:szCs w:val="24"/>
          <w:lang w:val="sr-Cyrl-CS"/>
        </w:rPr>
        <w:t xml:space="preserve"> мере подршке</w:t>
      </w:r>
      <w:r w:rsidRPr="004B2B53">
        <w:rPr>
          <w:rFonts w:ascii="Times New Roman" w:hAnsi="Times New Roman" w:cs="Times New Roman"/>
          <w:color w:val="000000"/>
          <w:sz w:val="24"/>
          <w:szCs w:val="24"/>
          <w:lang w:val="sr-Cyrl-CS"/>
        </w:rPr>
        <w:t xml:space="preserve"> се одобравају одлуком министра на основу поднетог образложеног захтева</w:t>
      </w:r>
      <w:r w:rsidR="00827E07" w:rsidRPr="004B2B53">
        <w:rPr>
          <w:rFonts w:ascii="Times New Roman" w:hAnsi="Times New Roman" w:cs="Times New Roman"/>
          <w:color w:val="000000"/>
          <w:sz w:val="24"/>
          <w:szCs w:val="24"/>
          <w:lang w:val="sr-Cyrl-CS"/>
        </w:rPr>
        <w:t xml:space="preserve"> у оквиру области финансирања које су обухваћене Програмом.</w:t>
      </w:r>
    </w:p>
    <w:p w:rsidR="00827E07" w:rsidRPr="004B2B53" w:rsidRDefault="00827E07" w:rsidP="00827E07">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 xml:space="preserve">Корисник је у обавези да средства </w:t>
      </w:r>
      <w:r w:rsidR="00F6154B" w:rsidRPr="004B2B53">
        <w:rPr>
          <w:rFonts w:ascii="Times New Roman" w:hAnsi="Times New Roman" w:cs="Times New Roman"/>
          <w:color w:val="000000"/>
          <w:sz w:val="24"/>
          <w:szCs w:val="24"/>
          <w:lang w:val="sr-Cyrl-CS"/>
        </w:rPr>
        <w:t xml:space="preserve">мере подршке </w:t>
      </w:r>
      <w:r w:rsidRPr="004B2B53">
        <w:rPr>
          <w:rFonts w:ascii="Times New Roman" w:hAnsi="Times New Roman" w:cs="Times New Roman"/>
          <w:color w:val="000000"/>
          <w:sz w:val="24"/>
          <w:szCs w:val="24"/>
          <w:lang w:val="sr-Cyrl-CS"/>
        </w:rPr>
        <w:t>користи наменски и да све активности реализује до рока наведеног у захтеву.</w:t>
      </w:r>
    </w:p>
    <w:p w:rsidR="00827E07" w:rsidRPr="004B2B53" w:rsidRDefault="00827E07" w:rsidP="00827E07">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 xml:space="preserve">Јединица локалне самоуправе може </w:t>
      </w:r>
      <w:r w:rsidR="00F6154B" w:rsidRPr="004B2B53">
        <w:rPr>
          <w:rFonts w:ascii="Times New Roman" w:hAnsi="Times New Roman" w:cs="Times New Roman"/>
          <w:color w:val="000000"/>
          <w:sz w:val="24"/>
          <w:szCs w:val="24"/>
          <w:lang w:val="sr-Cyrl-CS"/>
        </w:rPr>
        <w:t xml:space="preserve">поднети </w:t>
      </w:r>
      <w:r w:rsidRPr="004B2B53">
        <w:rPr>
          <w:rFonts w:ascii="Times New Roman" w:hAnsi="Times New Roman" w:cs="Times New Roman"/>
          <w:color w:val="000000"/>
          <w:sz w:val="24"/>
          <w:szCs w:val="24"/>
          <w:lang w:val="sr-Cyrl-CS"/>
        </w:rPr>
        <w:t xml:space="preserve">највише </w:t>
      </w:r>
      <w:r w:rsidR="00F6154B" w:rsidRPr="004B2B53">
        <w:rPr>
          <w:rFonts w:ascii="Times New Roman" w:hAnsi="Times New Roman" w:cs="Times New Roman"/>
          <w:color w:val="000000"/>
          <w:sz w:val="24"/>
          <w:szCs w:val="24"/>
          <w:lang w:val="sr-Cyrl-CS"/>
        </w:rPr>
        <w:t>по један захтев за средства мере подршке</w:t>
      </w:r>
      <w:r w:rsidRPr="004B2B53">
        <w:rPr>
          <w:rFonts w:ascii="Times New Roman" w:hAnsi="Times New Roman" w:cs="Times New Roman"/>
          <w:color w:val="000000"/>
          <w:sz w:val="24"/>
          <w:szCs w:val="24"/>
          <w:lang w:val="sr-Cyrl-CS"/>
        </w:rPr>
        <w:t>.</w:t>
      </w:r>
    </w:p>
    <w:p w:rsidR="00827E07" w:rsidRPr="004B2B53" w:rsidRDefault="00827E07" w:rsidP="00011786">
      <w:pPr>
        <w:spacing w:after="150"/>
        <w:jc w:val="both"/>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 xml:space="preserve">Јединица локалне самоуправе не може да користи бесповратна средства </w:t>
      </w:r>
      <w:r w:rsidR="00F6154B" w:rsidRPr="004B2B53">
        <w:rPr>
          <w:rFonts w:ascii="Times New Roman" w:hAnsi="Times New Roman" w:cs="Times New Roman"/>
          <w:color w:val="000000"/>
          <w:sz w:val="24"/>
          <w:szCs w:val="24"/>
          <w:lang w:val="sr-Cyrl-CS"/>
        </w:rPr>
        <w:t>мере подршке</w:t>
      </w:r>
      <w:r w:rsidR="009A2226" w:rsidRPr="004B2B53">
        <w:rPr>
          <w:rFonts w:ascii="Times New Roman" w:hAnsi="Times New Roman" w:cs="Times New Roman"/>
          <w:color w:val="000000"/>
          <w:sz w:val="24"/>
          <w:szCs w:val="24"/>
          <w:lang w:val="sr-Cyrl-CS"/>
        </w:rPr>
        <w:t xml:space="preserve"> </w:t>
      </w:r>
      <w:r w:rsidRPr="004B2B53">
        <w:rPr>
          <w:rFonts w:ascii="Times New Roman" w:hAnsi="Times New Roman" w:cs="Times New Roman"/>
          <w:color w:val="000000"/>
          <w:sz w:val="24"/>
          <w:szCs w:val="24"/>
          <w:lang w:val="sr-Cyrl-CS"/>
        </w:rPr>
        <w:t>за исте намене за које је већ добила средства из буџета Републике Србије.</w:t>
      </w:r>
    </w:p>
    <w:p w:rsidR="00754722" w:rsidRPr="004B2B53" w:rsidRDefault="00754722" w:rsidP="00A669C3">
      <w:pPr>
        <w:spacing w:after="120"/>
        <w:jc w:val="both"/>
        <w:rPr>
          <w:rFonts w:ascii="Times New Roman" w:hAnsi="Times New Roman" w:cs="Times New Roman"/>
          <w:color w:val="000000"/>
          <w:sz w:val="24"/>
          <w:szCs w:val="24"/>
          <w:lang w:val="sr-Cyrl-CS"/>
        </w:rPr>
      </w:pPr>
    </w:p>
    <w:p w:rsidR="00C46F42" w:rsidRPr="004B2B53" w:rsidRDefault="00257D35" w:rsidP="00754722">
      <w:pPr>
        <w:spacing w:after="120"/>
        <w:jc w:val="center"/>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VI. КРИТЕРИЈУМИ ЗА</w:t>
      </w:r>
      <w:r w:rsidR="009A2226" w:rsidRPr="004B2B53">
        <w:rPr>
          <w:rFonts w:ascii="Times New Roman" w:hAnsi="Times New Roman" w:cs="Times New Roman"/>
          <w:color w:val="000000"/>
          <w:sz w:val="24"/>
          <w:szCs w:val="24"/>
          <w:lang w:val="sr-Cyrl-CS"/>
        </w:rPr>
        <w:t xml:space="preserve"> ОЦЕЊИ</w:t>
      </w:r>
      <w:r w:rsidR="00FE1354" w:rsidRPr="004B2B53">
        <w:rPr>
          <w:rFonts w:ascii="Times New Roman" w:hAnsi="Times New Roman" w:cs="Times New Roman"/>
          <w:color w:val="000000"/>
          <w:sz w:val="24"/>
          <w:szCs w:val="24"/>
          <w:lang w:val="sr-Cyrl-CS"/>
        </w:rPr>
        <w:t>ВАЊЕ И ОДАБИР</w:t>
      </w:r>
      <w:r w:rsidR="009A2226" w:rsidRPr="004B2B53">
        <w:rPr>
          <w:rFonts w:ascii="Times New Roman" w:hAnsi="Times New Roman" w:cs="Times New Roman"/>
          <w:color w:val="000000"/>
          <w:sz w:val="24"/>
          <w:szCs w:val="24"/>
          <w:lang w:val="sr-Cyrl-CS"/>
        </w:rPr>
        <w:t xml:space="preserve"> ПРИЈА</w:t>
      </w:r>
      <w:r w:rsidR="00FE1354" w:rsidRPr="004B2B53">
        <w:rPr>
          <w:rFonts w:ascii="Times New Roman" w:hAnsi="Times New Roman" w:cs="Times New Roman"/>
          <w:color w:val="000000"/>
          <w:sz w:val="24"/>
          <w:szCs w:val="24"/>
          <w:lang w:val="sr-Cyrl-CS"/>
        </w:rPr>
        <w:t>ВА</w:t>
      </w:r>
      <w:r w:rsidR="009A2226" w:rsidRPr="004B2B53">
        <w:rPr>
          <w:rFonts w:ascii="Times New Roman" w:hAnsi="Times New Roman" w:cs="Times New Roman"/>
          <w:color w:val="000000"/>
          <w:sz w:val="24"/>
          <w:szCs w:val="24"/>
          <w:lang w:val="sr-Cyrl-CS"/>
        </w:rPr>
        <w:t xml:space="preserve"> ПРОЈЕКАТА</w:t>
      </w:r>
      <w:r w:rsidRPr="004B2B53">
        <w:rPr>
          <w:rFonts w:ascii="Times New Roman" w:hAnsi="Times New Roman" w:cs="Times New Roman"/>
          <w:color w:val="000000"/>
          <w:sz w:val="24"/>
          <w:szCs w:val="24"/>
          <w:lang w:val="sr-Cyrl-CS"/>
        </w:rPr>
        <w:t xml:space="preserve"> </w:t>
      </w:r>
    </w:p>
    <w:p w:rsidR="00C46F42" w:rsidRPr="004B2B53" w:rsidRDefault="00257D35" w:rsidP="000E444A">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Оцењивање и одабир пријава пројеката врши се на основу следећих критеријума:</w:t>
      </w:r>
    </w:p>
    <w:p w:rsidR="00C46F42" w:rsidRPr="004B2B53" w:rsidRDefault="00257D35" w:rsidP="000E444A">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Критеријуми за оцењивање пријава пројеката су:</w:t>
      </w:r>
    </w:p>
    <w:p w:rsidR="00C46F42" w:rsidRPr="004B2B53" w:rsidRDefault="00257D35" w:rsidP="000E444A">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1. Одрживост пројекта</w:t>
      </w:r>
      <w:r w:rsidR="006714EA" w:rsidRPr="004B2B53">
        <w:rPr>
          <w:rFonts w:ascii="Times New Roman" w:hAnsi="Times New Roman" w:cs="Times New Roman"/>
          <w:color w:val="000000"/>
          <w:sz w:val="24"/>
          <w:szCs w:val="24"/>
          <w:lang w:val="sr-Cyrl-CS"/>
        </w:rPr>
        <w:t>;</w:t>
      </w:r>
    </w:p>
    <w:p w:rsidR="00C46F42" w:rsidRPr="004B2B53" w:rsidRDefault="00257D35" w:rsidP="000E444A">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2. Број потенцијалних корисника обухваћених пројектом</w:t>
      </w:r>
      <w:r w:rsidR="006714EA" w:rsidRPr="004B2B53">
        <w:rPr>
          <w:rFonts w:ascii="Times New Roman" w:hAnsi="Times New Roman" w:cs="Times New Roman"/>
          <w:color w:val="000000"/>
          <w:sz w:val="24"/>
          <w:szCs w:val="24"/>
          <w:lang w:val="sr-Cyrl-CS"/>
        </w:rPr>
        <w:t>;</w:t>
      </w:r>
    </w:p>
    <w:p w:rsidR="00C46F42" w:rsidRPr="004B2B53" w:rsidRDefault="00257D35" w:rsidP="000E444A">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3. Сопствено учешће</w:t>
      </w:r>
      <w:r w:rsidR="006714EA" w:rsidRPr="004B2B53">
        <w:rPr>
          <w:rFonts w:ascii="Times New Roman" w:hAnsi="Times New Roman" w:cs="Times New Roman"/>
          <w:color w:val="000000"/>
          <w:sz w:val="24"/>
          <w:szCs w:val="24"/>
          <w:lang w:val="sr-Cyrl-CS"/>
        </w:rPr>
        <w:t>;</w:t>
      </w:r>
    </w:p>
    <w:p w:rsidR="00C46F42" w:rsidRPr="004B2B53" w:rsidRDefault="00257D35" w:rsidP="000E444A">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4. Ефекат реализованог пројекта на квалитет живота у јединици локалне самоуправе.</w:t>
      </w:r>
    </w:p>
    <w:p w:rsidR="00C46F42" w:rsidRPr="004B2B53" w:rsidRDefault="00257D35">
      <w:pPr>
        <w:spacing w:after="150"/>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Критеријуми за оцењивање и одабир пријава пројеката су:</w:t>
      </w:r>
    </w:p>
    <w:p w:rsidR="00C46F42" w:rsidRPr="004B2B53" w:rsidRDefault="00257D35" w:rsidP="000E444A">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1. Одрживост пројекта</w:t>
      </w:r>
      <w:r w:rsidR="006714EA" w:rsidRPr="004B2B53">
        <w:rPr>
          <w:rFonts w:ascii="Times New Roman" w:hAnsi="Times New Roman" w:cs="Times New Roman"/>
          <w:color w:val="000000"/>
          <w:sz w:val="24"/>
          <w:szCs w:val="24"/>
          <w:lang w:val="sr-Cyrl-CS"/>
        </w:rPr>
        <w:t>:</w:t>
      </w:r>
    </w:p>
    <w:p w:rsidR="00C46F42" w:rsidRPr="004B2B53" w:rsidRDefault="00257D35" w:rsidP="000E444A">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1.1. Достављени подаци указују да ће резултати реализације мера бити видљиви дуже од пет година након завршетка активности – 25 поена</w:t>
      </w:r>
      <w:r w:rsidR="006714EA" w:rsidRPr="004B2B53">
        <w:rPr>
          <w:rFonts w:ascii="Times New Roman" w:hAnsi="Times New Roman" w:cs="Times New Roman"/>
          <w:color w:val="000000"/>
          <w:sz w:val="24"/>
          <w:szCs w:val="24"/>
          <w:lang w:val="sr-Cyrl-CS"/>
        </w:rPr>
        <w:t>;</w:t>
      </w:r>
    </w:p>
    <w:p w:rsidR="00C46F42" w:rsidRPr="004B2B53" w:rsidRDefault="00257D35" w:rsidP="000E444A">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 xml:space="preserve">1.2. Достављени подаци указују да ће резултати реализације мера бити видљиви од две до пет година након </w:t>
      </w:r>
      <w:r w:rsidR="006714EA" w:rsidRPr="004B2B53">
        <w:rPr>
          <w:rFonts w:ascii="Times New Roman" w:hAnsi="Times New Roman" w:cs="Times New Roman"/>
          <w:color w:val="000000"/>
          <w:sz w:val="24"/>
          <w:szCs w:val="24"/>
          <w:lang w:val="sr-Cyrl-CS"/>
        </w:rPr>
        <w:t>завршетка активности – 15 поена;</w:t>
      </w:r>
    </w:p>
    <w:p w:rsidR="00C46F42" w:rsidRPr="004B2B53" w:rsidRDefault="00257D35" w:rsidP="000E444A">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1.3. Достављени подаци не указују да ће резултати реализације мера бити видљиви дуже од две године након</w:t>
      </w:r>
      <w:r w:rsidR="006714EA" w:rsidRPr="004B2B53">
        <w:rPr>
          <w:rFonts w:ascii="Times New Roman" w:hAnsi="Times New Roman" w:cs="Times New Roman"/>
          <w:color w:val="000000"/>
          <w:sz w:val="24"/>
          <w:szCs w:val="24"/>
          <w:lang w:val="sr-Cyrl-CS"/>
        </w:rPr>
        <w:t xml:space="preserve"> завршетка активности – 0 поена;</w:t>
      </w:r>
    </w:p>
    <w:p w:rsidR="00C46F42" w:rsidRPr="004B2B53" w:rsidRDefault="00257D35">
      <w:pPr>
        <w:spacing w:after="150"/>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2. Број потенцијалних корисника обухваћених пројектом</w:t>
      </w:r>
      <w:r w:rsidR="006714EA" w:rsidRPr="004B2B53">
        <w:rPr>
          <w:rFonts w:ascii="Times New Roman" w:hAnsi="Times New Roman" w:cs="Times New Roman"/>
          <w:color w:val="000000"/>
          <w:sz w:val="24"/>
          <w:szCs w:val="24"/>
          <w:lang w:val="sr-Cyrl-CS"/>
        </w:rPr>
        <w:t>:</w:t>
      </w:r>
    </w:p>
    <w:p w:rsidR="00C46F42" w:rsidRPr="004B2B53" w:rsidRDefault="00257D35" w:rsidP="000E444A">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2.1. више од 75% становника општине – 25 поена</w:t>
      </w:r>
      <w:r w:rsidR="006714EA" w:rsidRPr="004B2B53">
        <w:rPr>
          <w:rFonts w:ascii="Times New Roman" w:hAnsi="Times New Roman" w:cs="Times New Roman"/>
          <w:color w:val="000000"/>
          <w:sz w:val="24"/>
          <w:szCs w:val="24"/>
          <w:lang w:val="sr-Cyrl-CS"/>
        </w:rPr>
        <w:t>;</w:t>
      </w:r>
    </w:p>
    <w:p w:rsidR="00C46F42" w:rsidRPr="004B2B53" w:rsidRDefault="00257D35" w:rsidP="000E444A">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lastRenderedPageBreak/>
        <w:t>2.2. од 51% до 75% становника општине – 20 поена</w:t>
      </w:r>
      <w:r w:rsidR="006714EA" w:rsidRPr="004B2B53">
        <w:rPr>
          <w:rFonts w:ascii="Times New Roman" w:hAnsi="Times New Roman" w:cs="Times New Roman"/>
          <w:color w:val="000000"/>
          <w:sz w:val="24"/>
          <w:szCs w:val="24"/>
          <w:lang w:val="sr-Cyrl-CS"/>
        </w:rPr>
        <w:t>;</w:t>
      </w:r>
    </w:p>
    <w:p w:rsidR="00C46F42" w:rsidRPr="004B2B53" w:rsidRDefault="00257D35" w:rsidP="000E444A">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2.3. од 26% до 50% становника општине – 15 поена</w:t>
      </w:r>
      <w:r w:rsidR="006714EA" w:rsidRPr="004B2B53">
        <w:rPr>
          <w:rFonts w:ascii="Times New Roman" w:hAnsi="Times New Roman" w:cs="Times New Roman"/>
          <w:color w:val="000000"/>
          <w:sz w:val="24"/>
          <w:szCs w:val="24"/>
          <w:lang w:val="sr-Cyrl-CS"/>
        </w:rPr>
        <w:t>;</w:t>
      </w:r>
    </w:p>
    <w:p w:rsidR="00C46F42" w:rsidRPr="004B2B53" w:rsidRDefault="00257D35" w:rsidP="000E444A">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2.4. до 25</w:t>
      </w:r>
      <w:r w:rsidR="006714EA" w:rsidRPr="004B2B53">
        <w:rPr>
          <w:rFonts w:ascii="Times New Roman" w:hAnsi="Times New Roman" w:cs="Times New Roman"/>
          <w:color w:val="000000"/>
          <w:sz w:val="24"/>
          <w:szCs w:val="24"/>
          <w:lang w:val="sr-Cyrl-CS"/>
        </w:rPr>
        <w:t>% становника општине – 10 поена;</w:t>
      </w:r>
    </w:p>
    <w:p w:rsidR="00390A85" w:rsidRPr="004B2B53" w:rsidRDefault="00257D35">
      <w:pPr>
        <w:spacing w:after="150"/>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3. Сопствено учешће</w:t>
      </w:r>
      <w:r w:rsidR="006714EA" w:rsidRPr="004B2B53">
        <w:rPr>
          <w:rFonts w:ascii="Times New Roman" w:hAnsi="Times New Roman" w:cs="Times New Roman"/>
          <w:color w:val="000000"/>
          <w:sz w:val="24"/>
          <w:szCs w:val="24"/>
          <w:lang w:val="sr-Cyrl-CS"/>
        </w:rPr>
        <w:t>:</w:t>
      </w:r>
      <w:r w:rsidRPr="004B2B53">
        <w:rPr>
          <w:rFonts w:ascii="Times New Roman" w:hAnsi="Times New Roman" w:cs="Times New Roman"/>
          <w:color w:val="000000"/>
          <w:sz w:val="24"/>
          <w:szCs w:val="24"/>
          <w:lang w:val="sr-Cyrl-CS"/>
        </w:rPr>
        <w:t xml:space="preserve"> </w:t>
      </w:r>
    </w:p>
    <w:p w:rsidR="00C46F42" w:rsidRPr="004B2B53" w:rsidRDefault="00390A85">
      <w:pPr>
        <w:spacing w:after="150"/>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3.1. преко 40</w:t>
      </w:r>
      <w:r w:rsidR="00257D35" w:rsidRPr="004B2B53">
        <w:rPr>
          <w:rFonts w:ascii="Times New Roman" w:hAnsi="Times New Roman" w:cs="Times New Roman"/>
          <w:color w:val="000000"/>
          <w:sz w:val="24"/>
          <w:szCs w:val="24"/>
          <w:lang w:val="sr-Cyrl-CS"/>
        </w:rPr>
        <w:t>% – 25 поена</w:t>
      </w:r>
      <w:r w:rsidR="006714EA" w:rsidRPr="004B2B53">
        <w:rPr>
          <w:rFonts w:ascii="Times New Roman" w:hAnsi="Times New Roman" w:cs="Times New Roman"/>
          <w:color w:val="000000"/>
          <w:sz w:val="24"/>
          <w:szCs w:val="24"/>
          <w:lang w:val="sr-Cyrl-CS"/>
        </w:rPr>
        <w:t>;</w:t>
      </w:r>
    </w:p>
    <w:p w:rsidR="00C46F42" w:rsidRPr="004B2B53" w:rsidRDefault="00390A85">
      <w:pPr>
        <w:spacing w:after="150"/>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3.2. од 20 – 40</w:t>
      </w:r>
      <w:r w:rsidR="00257D35" w:rsidRPr="004B2B53">
        <w:rPr>
          <w:rFonts w:ascii="Times New Roman" w:hAnsi="Times New Roman" w:cs="Times New Roman"/>
          <w:color w:val="000000"/>
          <w:sz w:val="24"/>
          <w:szCs w:val="24"/>
          <w:lang w:val="sr-Cyrl-CS"/>
        </w:rPr>
        <w:t>% – 15 поена</w:t>
      </w:r>
      <w:r w:rsidR="006714EA" w:rsidRPr="004B2B53">
        <w:rPr>
          <w:rFonts w:ascii="Times New Roman" w:hAnsi="Times New Roman" w:cs="Times New Roman"/>
          <w:color w:val="000000"/>
          <w:sz w:val="24"/>
          <w:szCs w:val="24"/>
          <w:lang w:val="sr-Cyrl-CS"/>
        </w:rPr>
        <w:t>;</w:t>
      </w:r>
    </w:p>
    <w:p w:rsidR="00C46F42" w:rsidRPr="004B2B53" w:rsidRDefault="006714EA">
      <w:pPr>
        <w:spacing w:after="150"/>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3.3. 20% – 10 поена;</w:t>
      </w:r>
    </w:p>
    <w:p w:rsidR="00C46F42" w:rsidRPr="004B2B53" w:rsidRDefault="00257D35">
      <w:pPr>
        <w:spacing w:after="150"/>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4. Ефекат реализованог пројекта на квалитет живота у јединици локалне самоуправе</w:t>
      </w:r>
      <w:r w:rsidR="006714EA" w:rsidRPr="004B2B53">
        <w:rPr>
          <w:rFonts w:ascii="Times New Roman" w:hAnsi="Times New Roman" w:cs="Times New Roman"/>
          <w:color w:val="000000"/>
          <w:sz w:val="24"/>
          <w:szCs w:val="24"/>
          <w:lang w:val="sr-Cyrl-CS"/>
        </w:rPr>
        <w:t>:</w:t>
      </w:r>
    </w:p>
    <w:p w:rsidR="00C46F42" w:rsidRPr="004B2B53" w:rsidRDefault="00707477" w:rsidP="000E444A">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4.1. Однос између процењеног</w:t>
      </w:r>
      <w:r w:rsidR="00257D35" w:rsidRPr="004B2B53">
        <w:rPr>
          <w:rFonts w:ascii="Times New Roman" w:hAnsi="Times New Roman" w:cs="Times New Roman"/>
          <w:color w:val="000000"/>
          <w:sz w:val="24"/>
          <w:szCs w:val="24"/>
          <w:lang w:val="sr-Cyrl-CS"/>
        </w:rPr>
        <w:t xml:space="preserve"> </w:t>
      </w:r>
      <w:r w:rsidRPr="004B2B53">
        <w:rPr>
          <w:rFonts w:ascii="Times New Roman" w:hAnsi="Times New Roman" w:cs="Times New Roman"/>
          <w:color w:val="000000"/>
          <w:sz w:val="24"/>
          <w:szCs w:val="24"/>
          <w:lang w:val="sr-Cyrl-CS"/>
        </w:rPr>
        <w:t>у</w:t>
      </w:r>
      <w:r w:rsidR="009A2226" w:rsidRPr="004B2B53">
        <w:rPr>
          <w:rFonts w:ascii="Times New Roman" w:hAnsi="Times New Roman" w:cs="Times New Roman"/>
          <w:color w:val="000000"/>
          <w:sz w:val="24"/>
          <w:szCs w:val="24"/>
          <w:lang w:val="sr-Cyrl-CS"/>
        </w:rPr>
        <w:t>трошка</w:t>
      </w:r>
      <w:r w:rsidR="00257D35" w:rsidRPr="004B2B53">
        <w:rPr>
          <w:rFonts w:ascii="Times New Roman" w:hAnsi="Times New Roman" w:cs="Times New Roman"/>
          <w:color w:val="000000"/>
          <w:sz w:val="24"/>
          <w:szCs w:val="24"/>
          <w:lang w:val="sr-Cyrl-CS"/>
        </w:rPr>
        <w:t xml:space="preserve"> </w:t>
      </w:r>
      <w:r w:rsidR="009A2226" w:rsidRPr="004B2B53">
        <w:rPr>
          <w:rFonts w:ascii="Times New Roman" w:hAnsi="Times New Roman" w:cs="Times New Roman"/>
          <w:color w:val="000000"/>
          <w:sz w:val="24"/>
          <w:szCs w:val="24"/>
          <w:lang w:val="sr-Cyrl-CS"/>
        </w:rPr>
        <w:t>средстава</w:t>
      </w:r>
      <w:r w:rsidRPr="004B2B53">
        <w:rPr>
          <w:rFonts w:ascii="Times New Roman" w:hAnsi="Times New Roman" w:cs="Times New Roman"/>
          <w:color w:val="000000"/>
          <w:sz w:val="24"/>
          <w:szCs w:val="24"/>
          <w:lang w:val="sr-Cyrl-CS"/>
        </w:rPr>
        <w:t xml:space="preserve"> за пројекат </w:t>
      </w:r>
      <w:r w:rsidR="009A2226" w:rsidRPr="004B2B53">
        <w:rPr>
          <w:rFonts w:ascii="Times New Roman" w:hAnsi="Times New Roman" w:cs="Times New Roman"/>
          <w:color w:val="000000"/>
          <w:sz w:val="24"/>
          <w:szCs w:val="24"/>
          <w:lang w:val="sr-Cyrl-CS"/>
        </w:rPr>
        <w:t xml:space="preserve"> и очекиваних</w:t>
      </w:r>
      <w:r w:rsidR="00257D35" w:rsidRPr="004B2B53">
        <w:rPr>
          <w:rFonts w:ascii="Times New Roman" w:hAnsi="Times New Roman" w:cs="Times New Roman"/>
          <w:color w:val="000000"/>
          <w:sz w:val="24"/>
          <w:szCs w:val="24"/>
          <w:lang w:val="sr-Cyrl-CS"/>
        </w:rPr>
        <w:t xml:space="preserve"> резултата је задовољавајући – 25 поена</w:t>
      </w:r>
      <w:r w:rsidR="006714EA" w:rsidRPr="004B2B53">
        <w:rPr>
          <w:rFonts w:ascii="Times New Roman" w:hAnsi="Times New Roman" w:cs="Times New Roman"/>
          <w:color w:val="000000"/>
          <w:sz w:val="24"/>
          <w:szCs w:val="24"/>
          <w:lang w:val="sr-Cyrl-CS"/>
        </w:rPr>
        <w:t>;</w:t>
      </w:r>
    </w:p>
    <w:p w:rsidR="00C46F42" w:rsidRPr="004B2B53" w:rsidRDefault="00257D35" w:rsidP="000E444A">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 xml:space="preserve">4.2. </w:t>
      </w:r>
      <w:r w:rsidR="009A2226" w:rsidRPr="004B2B53">
        <w:rPr>
          <w:rFonts w:ascii="Times New Roman" w:hAnsi="Times New Roman" w:cs="Times New Roman"/>
          <w:color w:val="000000"/>
          <w:sz w:val="24"/>
          <w:szCs w:val="24"/>
          <w:lang w:val="sr-Cyrl-CS"/>
        </w:rPr>
        <w:t xml:space="preserve">Однос између процењеног утрошка средстава за пројекат  и очекиваних резултата је </w:t>
      </w:r>
      <w:r w:rsidRPr="004B2B53">
        <w:rPr>
          <w:rFonts w:ascii="Times New Roman" w:hAnsi="Times New Roman" w:cs="Times New Roman"/>
          <w:color w:val="000000"/>
          <w:sz w:val="24"/>
          <w:szCs w:val="24"/>
          <w:lang w:val="sr-Cyrl-CS"/>
        </w:rPr>
        <w:t>делимично задовољавајући – 15 поена</w:t>
      </w:r>
      <w:r w:rsidR="006714EA" w:rsidRPr="004B2B53">
        <w:rPr>
          <w:rFonts w:ascii="Times New Roman" w:hAnsi="Times New Roman" w:cs="Times New Roman"/>
          <w:color w:val="000000"/>
          <w:sz w:val="24"/>
          <w:szCs w:val="24"/>
          <w:lang w:val="sr-Cyrl-CS"/>
        </w:rPr>
        <w:t>;</w:t>
      </w:r>
    </w:p>
    <w:p w:rsidR="00A669C3" w:rsidRPr="004B2B53" w:rsidRDefault="00257D35" w:rsidP="000E444A">
      <w:pPr>
        <w:spacing w:after="150"/>
        <w:jc w:val="both"/>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 xml:space="preserve">4.3. </w:t>
      </w:r>
      <w:r w:rsidR="00152DA1" w:rsidRPr="004B2B53">
        <w:rPr>
          <w:rFonts w:ascii="Times New Roman" w:hAnsi="Times New Roman" w:cs="Times New Roman"/>
          <w:color w:val="000000"/>
          <w:sz w:val="24"/>
          <w:szCs w:val="24"/>
          <w:lang w:val="sr-Cyrl-CS"/>
        </w:rPr>
        <w:t xml:space="preserve">Однос између процењеног утрошка средстава за пројекат  и очекиваних резултата </w:t>
      </w:r>
      <w:r w:rsidRPr="004B2B53">
        <w:rPr>
          <w:rFonts w:ascii="Times New Roman" w:hAnsi="Times New Roman" w:cs="Times New Roman"/>
          <w:color w:val="000000"/>
          <w:sz w:val="24"/>
          <w:szCs w:val="24"/>
          <w:lang w:val="sr-Cyrl-CS"/>
        </w:rPr>
        <w:t>није задовољавајући – 0 поена.</w:t>
      </w:r>
    </w:p>
    <w:p w:rsidR="00A669C3" w:rsidRPr="004B2B53" w:rsidRDefault="00A669C3" w:rsidP="000E444A">
      <w:pPr>
        <w:spacing w:after="150"/>
        <w:jc w:val="both"/>
        <w:rPr>
          <w:rFonts w:ascii="Times New Roman" w:hAnsi="Times New Roman" w:cs="Times New Roman"/>
          <w:sz w:val="24"/>
          <w:szCs w:val="24"/>
          <w:lang w:val="sr-Cyrl-CS"/>
        </w:rPr>
      </w:pPr>
    </w:p>
    <w:p w:rsidR="00C46F42" w:rsidRPr="004B2B53" w:rsidRDefault="00257D35">
      <w:pPr>
        <w:spacing w:after="120"/>
        <w:jc w:val="center"/>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VII. НАЧИН И РОК ПОДНОШЕЊА ПРИЈАВА</w:t>
      </w:r>
      <w:r w:rsidR="00FF2ED6" w:rsidRPr="004B2B53">
        <w:rPr>
          <w:rFonts w:ascii="Times New Roman" w:hAnsi="Times New Roman" w:cs="Times New Roman"/>
          <w:color w:val="000000"/>
          <w:sz w:val="24"/>
          <w:szCs w:val="24"/>
          <w:lang w:val="sr-Cyrl-CS"/>
        </w:rPr>
        <w:t xml:space="preserve"> ПРОЈЕКАТА И ЗАХТЕВА</w:t>
      </w:r>
      <w:r w:rsidR="00A669C3" w:rsidRPr="004B2B53">
        <w:rPr>
          <w:rFonts w:ascii="Times New Roman" w:hAnsi="Times New Roman" w:cs="Times New Roman"/>
          <w:color w:val="000000"/>
          <w:sz w:val="24"/>
          <w:szCs w:val="24"/>
          <w:lang w:val="sr-Cyrl-CS"/>
        </w:rPr>
        <w:t xml:space="preserve"> </w:t>
      </w:r>
      <w:r w:rsidR="00011786" w:rsidRPr="004B2B53">
        <w:rPr>
          <w:rFonts w:ascii="Times New Roman" w:hAnsi="Times New Roman" w:cs="Times New Roman"/>
          <w:color w:val="000000"/>
          <w:sz w:val="24"/>
          <w:szCs w:val="24"/>
          <w:lang w:val="sr-Cyrl-CS"/>
        </w:rPr>
        <w:t>ЗА МЕРЕ</w:t>
      </w:r>
      <w:r w:rsidR="00FF2ED6" w:rsidRPr="004B2B53">
        <w:rPr>
          <w:rFonts w:ascii="Times New Roman" w:hAnsi="Times New Roman" w:cs="Times New Roman"/>
          <w:color w:val="000000"/>
          <w:sz w:val="24"/>
          <w:szCs w:val="24"/>
          <w:lang w:val="sr-Cyrl-CS"/>
        </w:rPr>
        <w:t xml:space="preserve"> ПОДРШКЕ</w:t>
      </w:r>
    </w:p>
    <w:p w:rsidR="00827E07" w:rsidRPr="004B2B53" w:rsidRDefault="00827E07" w:rsidP="00827E07">
      <w:pPr>
        <w:spacing w:after="150"/>
        <w:jc w:val="both"/>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1) Начин и рок подношења</w:t>
      </w:r>
      <w:r w:rsidR="00FF2ED6" w:rsidRPr="004B2B53">
        <w:rPr>
          <w:rFonts w:ascii="Times New Roman" w:hAnsi="Times New Roman" w:cs="Times New Roman"/>
          <w:color w:val="000000"/>
          <w:sz w:val="24"/>
          <w:szCs w:val="24"/>
          <w:lang w:val="sr-Cyrl-CS"/>
        </w:rPr>
        <w:t xml:space="preserve"> пријава</w:t>
      </w:r>
      <w:r w:rsidRPr="004B2B53">
        <w:rPr>
          <w:rFonts w:ascii="Times New Roman" w:hAnsi="Times New Roman" w:cs="Times New Roman"/>
          <w:color w:val="000000"/>
          <w:sz w:val="24"/>
          <w:szCs w:val="24"/>
          <w:lang w:val="sr-Cyrl-CS"/>
        </w:rPr>
        <w:t xml:space="preserve"> пројеката</w:t>
      </w:r>
    </w:p>
    <w:p w:rsidR="00C46F42" w:rsidRPr="004B2B53" w:rsidRDefault="00257D35" w:rsidP="00827E07">
      <w:pPr>
        <w:spacing w:after="150"/>
        <w:jc w:val="both"/>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Кабинет министра</w:t>
      </w:r>
      <w:r w:rsidR="00827E07" w:rsidRPr="004B2B53">
        <w:rPr>
          <w:rFonts w:ascii="Times New Roman" w:hAnsi="Times New Roman" w:cs="Times New Roman"/>
          <w:color w:val="000000"/>
          <w:sz w:val="24"/>
          <w:szCs w:val="24"/>
          <w:lang w:val="sr-Cyrl-CS"/>
        </w:rPr>
        <w:t xml:space="preserve"> </w:t>
      </w:r>
      <w:r w:rsidRPr="004B2B53">
        <w:rPr>
          <w:rFonts w:ascii="Times New Roman" w:hAnsi="Times New Roman" w:cs="Times New Roman"/>
          <w:color w:val="000000"/>
          <w:sz w:val="24"/>
          <w:szCs w:val="24"/>
          <w:lang w:val="sr-Cyrl-CS"/>
        </w:rPr>
        <w:t>објавиће јавни позив у „Службеном гласнику Републике Србије” и на интернет страници www.rnro.gov.rs.</w:t>
      </w:r>
    </w:p>
    <w:p w:rsidR="00C46F42" w:rsidRPr="004B2B53" w:rsidRDefault="00257D35" w:rsidP="00A669C3">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 xml:space="preserve">Рок за подношење пријава </w:t>
      </w:r>
      <w:r w:rsidR="00707477" w:rsidRPr="004B2B53">
        <w:rPr>
          <w:rFonts w:ascii="Times New Roman" w:hAnsi="Times New Roman" w:cs="Times New Roman"/>
          <w:color w:val="000000"/>
          <w:sz w:val="24"/>
          <w:szCs w:val="24"/>
          <w:lang w:val="sr-Cyrl-CS"/>
        </w:rPr>
        <w:t xml:space="preserve">пројеката </w:t>
      </w:r>
      <w:r w:rsidRPr="004B2B53">
        <w:rPr>
          <w:rFonts w:ascii="Times New Roman" w:hAnsi="Times New Roman" w:cs="Times New Roman"/>
          <w:color w:val="000000"/>
          <w:sz w:val="24"/>
          <w:szCs w:val="24"/>
          <w:lang w:val="sr-Cyrl-CS"/>
        </w:rPr>
        <w:t>је 20 дана од дана објављивања јавног позива у „Службеном гласнику Републике Србије”.</w:t>
      </w:r>
    </w:p>
    <w:p w:rsidR="00C46F42" w:rsidRPr="004B2B53" w:rsidRDefault="00257D35" w:rsidP="00A669C3">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 xml:space="preserve">Све неблаговремене пријаве </w:t>
      </w:r>
      <w:r w:rsidR="00707477" w:rsidRPr="004B2B53">
        <w:rPr>
          <w:rFonts w:ascii="Times New Roman" w:hAnsi="Times New Roman" w:cs="Times New Roman"/>
          <w:color w:val="000000"/>
          <w:sz w:val="24"/>
          <w:szCs w:val="24"/>
          <w:lang w:val="sr-Cyrl-CS"/>
        </w:rPr>
        <w:t xml:space="preserve">пројеката </w:t>
      </w:r>
      <w:r w:rsidRPr="004B2B53">
        <w:rPr>
          <w:rFonts w:ascii="Times New Roman" w:hAnsi="Times New Roman" w:cs="Times New Roman"/>
          <w:color w:val="000000"/>
          <w:sz w:val="24"/>
          <w:szCs w:val="24"/>
          <w:lang w:val="sr-Cyrl-CS"/>
        </w:rPr>
        <w:t>неће се узети у разматрање.</w:t>
      </w:r>
    </w:p>
    <w:p w:rsidR="00C46F42" w:rsidRPr="004B2B53" w:rsidRDefault="00257D35" w:rsidP="00A669C3">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Пријаве се преузимају на сајту www.rnro.gov.rs</w:t>
      </w:r>
    </w:p>
    <w:p w:rsidR="00C46F42" w:rsidRPr="004B2B53" w:rsidRDefault="00257D35" w:rsidP="00A669C3">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 xml:space="preserve">Пријаве </w:t>
      </w:r>
      <w:r w:rsidR="00707477" w:rsidRPr="004B2B53">
        <w:rPr>
          <w:rFonts w:ascii="Times New Roman" w:hAnsi="Times New Roman" w:cs="Times New Roman"/>
          <w:color w:val="000000"/>
          <w:sz w:val="24"/>
          <w:szCs w:val="24"/>
          <w:lang w:val="sr-Cyrl-CS"/>
        </w:rPr>
        <w:t xml:space="preserve">пројеката </w:t>
      </w:r>
      <w:r w:rsidRPr="004B2B53">
        <w:rPr>
          <w:rFonts w:ascii="Times New Roman" w:hAnsi="Times New Roman" w:cs="Times New Roman"/>
          <w:color w:val="000000"/>
          <w:sz w:val="24"/>
          <w:szCs w:val="24"/>
          <w:lang w:val="sr-Cyrl-CS"/>
        </w:rPr>
        <w:t>се подносе на адресу:</w:t>
      </w:r>
      <w:r w:rsidR="00AD5811" w:rsidRPr="004B2B53">
        <w:rPr>
          <w:rFonts w:ascii="Times New Roman" w:hAnsi="Times New Roman" w:cs="Times New Roman"/>
          <w:sz w:val="24"/>
          <w:szCs w:val="24"/>
          <w:lang w:val="sr-Cyrl-CS"/>
        </w:rPr>
        <w:t xml:space="preserve"> </w:t>
      </w:r>
      <w:r w:rsidRPr="004B2B53">
        <w:rPr>
          <w:rFonts w:ascii="Times New Roman" w:hAnsi="Times New Roman" w:cs="Times New Roman"/>
          <w:color w:val="000000"/>
          <w:sz w:val="24"/>
          <w:szCs w:val="24"/>
          <w:lang w:val="sr-Cyrl-CS"/>
        </w:rPr>
        <w:t>Кабинет министра без портфеља задуженог за унапређење развоја недовољно развијених општина, Немањина 11, 11000 Београд.</w:t>
      </w:r>
    </w:p>
    <w:p w:rsidR="00152DA1" w:rsidRPr="004B2B53" w:rsidRDefault="00257D35" w:rsidP="00A669C3">
      <w:pPr>
        <w:spacing w:after="150"/>
        <w:jc w:val="both"/>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 xml:space="preserve">Пријаве </w:t>
      </w:r>
      <w:r w:rsidR="00707477" w:rsidRPr="004B2B53">
        <w:rPr>
          <w:rFonts w:ascii="Times New Roman" w:hAnsi="Times New Roman" w:cs="Times New Roman"/>
          <w:color w:val="000000"/>
          <w:sz w:val="24"/>
          <w:szCs w:val="24"/>
          <w:lang w:val="sr-Cyrl-CS"/>
        </w:rPr>
        <w:t xml:space="preserve">пројеката </w:t>
      </w:r>
      <w:r w:rsidRPr="004B2B53">
        <w:rPr>
          <w:rFonts w:ascii="Times New Roman" w:hAnsi="Times New Roman" w:cs="Times New Roman"/>
          <w:color w:val="000000"/>
          <w:sz w:val="24"/>
          <w:szCs w:val="24"/>
          <w:lang w:val="sr-Cyrl-CS"/>
        </w:rPr>
        <w:t>се подносе у затвореној коверти са назнаком „Пријава пројекта по јавном позиву за Програм подршке унапређења развоја изразито недовољно развијених општина (јединице локалне само</w:t>
      </w:r>
      <w:r w:rsidR="00390A85" w:rsidRPr="004B2B53">
        <w:rPr>
          <w:rFonts w:ascii="Times New Roman" w:hAnsi="Times New Roman" w:cs="Times New Roman"/>
          <w:color w:val="000000"/>
          <w:sz w:val="24"/>
          <w:szCs w:val="24"/>
          <w:lang w:val="sr-Cyrl-CS"/>
        </w:rPr>
        <w:t>управе из четврте групе) за 2022. годину</w:t>
      </w:r>
      <w:r w:rsidR="00AD5811" w:rsidRPr="004B2B53">
        <w:rPr>
          <w:rFonts w:ascii="Times New Roman" w:hAnsi="Times New Roman" w:cs="Times New Roman"/>
          <w:color w:val="000000"/>
          <w:sz w:val="24"/>
          <w:szCs w:val="24"/>
          <w:lang w:val="sr-Cyrl-CS"/>
        </w:rPr>
        <w:t>ˮ.</w:t>
      </w:r>
    </w:p>
    <w:p w:rsidR="00FF2ED6" w:rsidRPr="004B2B53" w:rsidRDefault="00FF2ED6" w:rsidP="00FF2ED6">
      <w:pPr>
        <w:spacing w:after="150"/>
        <w:jc w:val="both"/>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2)</w:t>
      </w:r>
      <w:r w:rsidR="00700F3A" w:rsidRPr="004B2B53">
        <w:rPr>
          <w:rFonts w:ascii="Times New Roman" w:hAnsi="Times New Roman" w:cs="Times New Roman"/>
          <w:color w:val="000000"/>
          <w:sz w:val="24"/>
          <w:szCs w:val="24"/>
          <w:lang w:val="sr-Cyrl-CS"/>
        </w:rPr>
        <w:t xml:space="preserve"> </w:t>
      </w:r>
      <w:r w:rsidRPr="004B2B53">
        <w:rPr>
          <w:rFonts w:ascii="Times New Roman" w:hAnsi="Times New Roman" w:cs="Times New Roman"/>
          <w:color w:val="000000"/>
          <w:sz w:val="24"/>
          <w:szCs w:val="24"/>
          <w:lang w:val="sr-Cyrl-CS"/>
        </w:rPr>
        <w:t xml:space="preserve">Начин и рок подношења захтева </w:t>
      </w:r>
      <w:r w:rsidR="00707477" w:rsidRPr="004B2B53">
        <w:rPr>
          <w:rFonts w:ascii="Times New Roman" w:hAnsi="Times New Roman" w:cs="Times New Roman"/>
          <w:color w:val="000000"/>
          <w:sz w:val="24"/>
          <w:szCs w:val="24"/>
          <w:lang w:val="sr-Cyrl-CS"/>
        </w:rPr>
        <w:t xml:space="preserve">за </w:t>
      </w:r>
      <w:r w:rsidRPr="004B2B53">
        <w:rPr>
          <w:rFonts w:ascii="Times New Roman" w:hAnsi="Times New Roman" w:cs="Times New Roman"/>
          <w:color w:val="000000"/>
          <w:sz w:val="24"/>
          <w:szCs w:val="24"/>
          <w:lang w:val="sr-Cyrl-CS"/>
        </w:rPr>
        <w:t>мера подршке</w:t>
      </w:r>
    </w:p>
    <w:p w:rsidR="00FF2ED6" w:rsidRPr="004B2B53" w:rsidRDefault="00FF2ED6" w:rsidP="00FF2ED6">
      <w:pPr>
        <w:spacing w:after="150"/>
        <w:jc w:val="both"/>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 xml:space="preserve">Образложени захтеви </w:t>
      </w:r>
      <w:r w:rsidR="00707477" w:rsidRPr="004B2B53">
        <w:rPr>
          <w:rFonts w:ascii="Times New Roman" w:hAnsi="Times New Roman" w:cs="Times New Roman"/>
          <w:color w:val="000000"/>
          <w:sz w:val="24"/>
          <w:szCs w:val="24"/>
          <w:lang w:val="sr-Cyrl-CS"/>
        </w:rPr>
        <w:t xml:space="preserve">за мере подршке </w:t>
      </w:r>
      <w:r w:rsidR="00700F3A" w:rsidRPr="004B2B53">
        <w:rPr>
          <w:rFonts w:ascii="Times New Roman" w:hAnsi="Times New Roman" w:cs="Times New Roman"/>
          <w:color w:val="000000"/>
          <w:sz w:val="24"/>
          <w:szCs w:val="24"/>
          <w:lang w:val="sr-Cyrl-CS"/>
        </w:rPr>
        <w:t xml:space="preserve">подносе се </w:t>
      </w:r>
      <w:r w:rsidRPr="004B2B53">
        <w:rPr>
          <w:rFonts w:ascii="Times New Roman" w:hAnsi="Times New Roman" w:cs="Times New Roman"/>
          <w:color w:val="000000"/>
          <w:sz w:val="24"/>
          <w:szCs w:val="24"/>
          <w:lang w:val="sr-Cyrl-CS"/>
        </w:rPr>
        <w:t>у писаној форми на адресу</w:t>
      </w:r>
      <w:r w:rsidR="00AD5811" w:rsidRPr="004B2B53">
        <w:rPr>
          <w:rFonts w:ascii="Times New Roman" w:hAnsi="Times New Roman" w:cs="Times New Roman"/>
          <w:color w:val="000000"/>
          <w:sz w:val="24"/>
          <w:szCs w:val="24"/>
          <w:lang w:val="sr-Cyrl-CS"/>
        </w:rPr>
        <w:t xml:space="preserve">: </w:t>
      </w:r>
      <w:r w:rsidRPr="004B2B53">
        <w:rPr>
          <w:rFonts w:ascii="Times New Roman" w:hAnsi="Times New Roman" w:cs="Times New Roman"/>
          <w:color w:val="000000"/>
          <w:sz w:val="24"/>
          <w:szCs w:val="24"/>
          <w:lang w:val="sr-Cyrl-CS"/>
        </w:rPr>
        <w:t>Кабинет министра без портфеља задуженог за унапређење развоја недовољно развијених општина, Немањина 11, 11000 Београд</w:t>
      </w:r>
      <w:r w:rsidR="00700F3A" w:rsidRPr="004B2B53">
        <w:rPr>
          <w:rFonts w:ascii="Times New Roman" w:hAnsi="Times New Roman" w:cs="Times New Roman"/>
          <w:color w:val="000000"/>
          <w:sz w:val="24"/>
          <w:szCs w:val="24"/>
          <w:lang w:val="sr-Cyrl-CS"/>
        </w:rPr>
        <w:t>.</w:t>
      </w:r>
    </w:p>
    <w:p w:rsidR="00FF2ED6" w:rsidRPr="004B2B53" w:rsidRDefault="00FF2ED6" w:rsidP="00C053A5">
      <w:pPr>
        <w:spacing w:after="12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lastRenderedPageBreak/>
        <w:t xml:space="preserve">Захтев </w:t>
      </w:r>
      <w:r w:rsidR="00707477" w:rsidRPr="004B2B53">
        <w:rPr>
          <w:rFonts w:ascii="Times New Roman" w:hAnsi="Times New Roman" w:cs="Times New Roman"/>
          <w:color w:val="000000"/>
          <w:sz w:val="24"/>
          <w:szCs w:val="24"/>
          <w:lang w:val="sr-Cyrl-CS"/>
        </w:rPr>
        <w:t xml:space="preserve">за мере подршке подноси се </w:t>
      </w:r>
      <w:r w:rsidR="00152DA1" w:rsidRPr="004B2B53">
        <w:rPr>
          <w:rFonts w:ascii="Times New Roman" w:hAnsi="Times New Roman" w:cs="Times New Roman"/>
          <w:color w:val="000000"/>
          <w:sz w:val="24"/>
          <w:szCs w:val="24"/>
          <w:lang w:val="sr-Cyrl-CS"/>
        </w:rPr>
        <w:t xml:space="preserve">најкасније </w:t>
      </w:r>
      <w:r w:rsidR="00707477" w:rsidRPr="004B2B53">
        <w:rPr>
          <w:rFonts w:ascii="Times New Roman" w:hAnsi="Times New Roman" w:cs="Times New Roman"/>
          <w:color w:val="000000"/>
          <w:sz w:val="24"/>
          <w:szCs w:val="24"/>
          <w:lang w:val="sr-Cyrl-CS"/>
        </w:rPr>
        <w:t>до 15. новембра 2022. године. Захтеви за мере  подршке ће се</w:t>
      </w:r>
      <w:r w:rsidR="00152DA1" w:rsidRPr="004B2B53">
        <w:rPr>
          <w:rFonts w:ascii="Times New Roman" w:hAnsi="Times New Roman" w:cs="Times New Roman"/>
          <w:color w:val="000000"/>
          <w:sz w:val="24"/>
          <w:szCs w:val="24"/>
          <w:lang w:val="sr-Cyrl-CS"/>
        </w:rPr>
        <w:t xml:space="preserve"> одобравати у складу са главом IX</w:t>
      </w:r>
      <w:r w:rsidR="00AD5811" w:rsidRPr="004B2B53">
        <w:rPr>
          <w:rFonts w:ascii="Times New Roman" w:hAnsi="Times New Roman" w:cs="Times New Roman"/>
          <w:color w:val="000000"/>
          <w:sz w:val="24"/>
          <w:szCs w:val="24"/>
          <w:lang w:val="sr-Cyrl-CS"/>
        </w:rPr>
        <w:t xml:space="preserve">. </w:t>
      </w:r>
      <w:r w:rsidR="00C053A5" w:rsidRPr="004B2B53">
        <w:rPr>
          <w:rFonts w:ascii="Times New Roman" w:hAnsi="Times New Roman" w:cs="Times New Roman"/>
          <w:color w:val="000000"/>
          <w:sz w:val="24"/>
          <w:szCs w:val="24"/>
          <w:lang w:val="sr-Cyrl-CS"/>
        </w:rPr>
        <w:t>ПОСТУПАК ОДОБРАВАЊА  ПРИЈАВА</w:t>
      </w:r>
      <w:r w:rsidR="00FE1354" w:rsidRPr="004B2B53">
        <w:rPr>
          <w:rFonts w:ascii="Times New Roman" w:hAnsi="Times New Roman" w:cs="Times New Roman"/>
          <w:color w:val="000000"/>
          <w:sz w:val="24"/>
          <w:szCs w:val="24"/>
          <w:lang w:val="sr-Cyrl-CS"/>
        </w:rPr>
        <w:t xml:space="preserve"> ПРОЈЕКАТА </w:t>
      </w:r>
      <w:r w:rsidR="00C053A5" w:rsidRPr="004B2B53">
        <w:rPr>
          <w:rFonts w:ascii="Times New Roman" w:hAnsi="Times New Roman" w:cs="Times New Roman"/>
          <w:color w:val="000000"/>
          <w:sz w:val="24"/>
          <w:szCs w:val="24"/>
          <w:lang w:val="sr-Cyrl-CS"/>
        </w:rPr>
        <w:t>И ЗАХТЕВА ЗА МЕРЕ ПОДРШКЕ</w:t>
      </w:r>
      <w:r w:rsidR="00C053A5" w:rsidRPr="004B2B53">
        <w:rPr>
          <w:rFonts w:ascii="Times New Roman" w:hAnsi="Times New Roman" w:cs="Times New Roman"/>
          <w:sz w:val="24"/>
          <w:szCs w:val="24"/>
          <w:lang w:val="sr-Cyrl-CS"/>
        </w:rPr>
        <w:t xml:space="preserve"> </w:t>
      </w:r>
      <w:r w:rsidR="00707477" w:rsidRPr="004B2B53">
        <w:rPr>
          <w:rFonts w:ascii="Times New Roman" w:hAnsi="Times New Roman" w:cs="Times New Roman"/>
          <w:color w:val="000000"/>
          <w:sz w:val="24"/>
          <w:szCs w:val="24"/>
          <w:lang w:val="sr-Cyrl-CS"/>
        </w:rPr>
        <w:t>тачка 2</w:t>
      </w:r>
      <w:r w:rsidR="00AD5811" w:rsidRPr="004B2B53">
        <w:rPr>
          <w:rFonts w:ascii="Times New Roman" w:hAnsi="Times New Roman" w:cs="Times New Roman"/>
          <w:color w:val="000000"/>
          <w:sz w:val="24"/>
          <w:szCs w:val="24"/>
          <w:lang w:val="sr-Cyrl-CS"/>
        </w:rPr>
        <w:t>)</w:t>
      </w:r>
      <w:r w:rsidR="00700F3A" w:rsidRPr="004B2B53">
        <w:rPr>
          <w:rFonts w:ascii="Times New Roman" w:hAnsi="Times New Roman" w:cs="Times New Roman"/>
          <w:color w:val="000000"/>
          <w:sz w:val="24"/>
          <w:szCs w:val="24"/>
          <w:lang w:val="sr-Cyrl-CS"/>
        </w:rPr>
        <w:t xml:space="preserve"> Програма</w:t>
      </w:r>
      <w:r w:rsidR="00707477" w:rsidRPr="004B2B53">
        <w:rPr>
          <w:rFonts w:ascii="Times New Roman" w:hAnsi="Times New Roman" w:cs="Times New Roman"/>
          <w:color w:val="000000"/>
          <w:sz w:val="24"/>
          <w:szCs w:val="24"/>
          <w:lang w:val="sr-Cyrl-CS"/>
        </w:rPr>
        <w:t xml:space="preserve">, </w:t>
      </w:r>
      <w:r w:rsidRPr="004B2B53">
        <w:rPr>
          <w:rFonts w:ascii="Times New Roman" w:hAnsi="Times New Roman" w:cs="Times New Roman"/>
          <w:color w:val="000000"/>
          <w:sz w:val="24"/>
          <w:szCs w:val="24"/>
          <w:lang w:val="sr-Cyrl-CS"/>
        </w:rPr>
        <w:t>до утрошка средстава</w:t>
      </w:r>
      <w:r w:rsidR="00707477" w:rsidRPr="004B2B53">
        <w:rPr>
          <w:rFonts w:ascii="Times New Roman" w:hAnsi="Times New Roman" w:cs="Times New Roman"/>
          <w:color w:val="000000"/>
          <w:sz w:val="24"/>
          <w:szCs w:val="24"/>
          <w:lang w:val="sr-Cyrl-CS"/>
        </w:rPr>
        <w:t xml:space="preserve"> предви</w:t>
      </w:r>
      <w:r w:rsidR="00AD5811" w:rsidRPr="004B2B53">
        <w:rPr>
          <w:rFonts w:ascii="Times New Roman" w:hAnsi="Times New Roman" w:cs="Times New Roman"/>
          <w:color w:val="000000"/>
          <w:sz w:val="24"/>
          <w:szCs w:val="24"/>
          <w:lang w:val="sr-Cyrl-CS"/>
        </w:rPr>
        <w:t>ђених Програмом за мере подршке</w:t>
      </w:r>
      <w:r w:rsidRPr="004B2B53">
        <w:rPr>
          <w:rFonts w:ascii="Times New Roman" w:hAnsi="Times New Roman" w:cs="Times New Roman"/>
          <w:color w:val="000000"/>
          <w:sz w:val="24"/>
          <w:szCs w:val="24"/>
          <w:lang w:val="sr-Cyrl-CS"/>
        </w:rPr>
        <w:t>.</w:t>
      </w:r>
    </w:p>
    <w:p w:rsidR="00FF2ED6" w:rsidRPr="004B2B53" w:rsidRDefault="00FF2ED6" w:rsidP="00A669C3">
      <w:pPr>
        <w:spacing w:after="150"/>
        <w:jc w:val="both"/>
        <w:rPr>
          <w:rFonts w:ascii="Times New Roman" w:hAnsi="Times New Roman" w:cs="Times New Roman"/>
          <w:sz w:val="24"/>
          <w:szCs w:val="24"/>
          <w:lang w:val="sr-Cyrl-CS"/>
        </w:rPr>
      </w:pPr>
    </w:p>
    <w:p w:rsidR="00C46F42" w:rsidRPr="004B2B53" w:rsidRDefault="00257D35">
      <w:pPr>
        <w:spacing w:after="120"/>
        <w:jc w:val="center"/>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 xml:space="preserve">VIII. ПОТРЕБНА ДОКУМЕНТАЦИЈА ЗА ПОДНОШЕЊЕ </w:t>
      </w:r>
      <w:r w:rsidR="00A669C3" w:rsidRPr="004B2B53">
        <w:rPr>
          <w:rFonts w:ascii="Times New Roman" w:hAnsi="Times New Roman" w:cs="Times New Roman"/>
          <w:color w:val="000000"/>
          <w:sz w:val="24"/>
          <w:szCs w:val="24"/>
          <w:lang w:val="sr-Cyrl-CS"/>
        </w:rPr>
        <w:t>ПРИЈАВА</w:t>
      </w:r>
      <w:r w:rsidR="00FF2ED6" w:rsidRPr="004B2B53">
        <w:rPr>
          <w:rFonts w:ascii="Times New Roman" w:hAnsi="Times New Roman" w:cs="Times New Roman"/>
          <w:color w:val="000000"/>
          <w:sz w:val="24"/>
          <w:szCs w:val="24"/>
          <w:lang w:val="sr-Cyrl-CS"/>
        </w:rPr>
        <w:t xml:space="preserve"> ПРОЈЕКАТА</w:t>
      </w:r>
      <w:r w:rsidR="00A669C3" w:rsidRPr="004B2B53">
        <w:rPr>
          <w:rFonts w:ascii="Times New Roman" w:hAnsi="Times New Roman" w:cs="Times New Roman"/>
          <w:color w:val="000000"/>
          <w:sz w:val="24"/>
          <w:szCs w:val="24"/>
          <w:lang w:val="sr-Cyrl-CS"/>
        </w:rPr>
        <w:t xml:space="preserve"> </w:t>
      </w:r>
      <w:r w:rsidR="00FF2ED6" w:rsidRPr="004B2B53">
        <w:rPr>
          <w:rFonts w:ascii="Times New Roman" w:hAnsi="Times New Roman" w:cs="Times New Roman"/>
          <w:color w:val="000000"/>
          <w:sz w:val="24"/>
          <w:szCs w:val="24"/>
          <w:lang w:val="sr-Cyrl-CS"/>
        </w:rPr>
        <w:t xml:space="preserve">И ЗАХТЕВА </w:t>
      </w:r>
      <w:r w:rsidR="002159ED" w:rsidRPr="004B2B53">
        <w:rPr>
          <w:rFonts w:ascii="Times New Roman" w:hAnsi="Times New Roman" w:cs="Times New Roman"/>
          <w:color w:val="000000"/>
          <w:sz w:val="24"/>
          <w:szCs w:val="24"/>
          <w:lang w:val="sr-Cyrl-CS"/>
        </w:rPr>
        <w:t>ЗА МЕРЕ</w:t>
      </w:r>
      <w:r w:rsidR="00FF2ED6" w:rsidRPr="004B2B53">
        <w:rPr>
          <w:rFonts w:ascii="Times New Roman" w:hAnsi="Times New Roman" w:cs="Times New Roman"/>
          <w:color w:val="000000"/>
          <w:sz w:val="24"/>
          <w:szCs w:val="24"/>
          <w:lang w:val="sr-Cyrl-CS"/>
        </w:rPr>
        <w:t xml:space="preserve"> ПОДРШКЕ</w:t>
      </w:r>
    </w:p>
    <w:p w:rsidR="00C46F42" w:rsidRPr="004B2B53" w:rsidRDefault="00FF2ED6" w:rsidP="00A669C3">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 xml:space="preserve">1) </w:t>
      </w:r>
      <w:r w:rsidR="00FE1354" w:rsidRPr="004B2B53">
        <w:rPr>
          <w:rFonts w:ascii="Times New Roman" w:hAnsi="Times New Roman" w:cs="Times New Roman"/>
          <w:color w:val="000000"/>
          <w:sz w:val="24"/>
          <w:szCs w:val="24"/>
          <w:lang w:val="sr-Cyrl-CS"/>
        </w:rPr>
        <w:t>За подношење пријаве пројек</w:t>
      </w:r>
      <w:r w:rsidR="00A669C3" w:rsidRPr="004B2B53">
        <w:rPr>
          <w:rFonts w:ascii="Times New Roman" w:hAnsi="Times New Roman" w:cs="Times New Roman"/>
          <w:color w:val="000000"/>
          <w:sz w:val="24"/>
          <w:szCs w:val="24"/>
          <w:lang w:val="sr-Cyrl-CS"/>
        </w:rPr>
        <w:t>та потребно је доставити следећу документацију:</w:t>
      </w:r>
    </w:p>
    <w:p w:rsidR="00C46F42" w:rsidRPr="004B2B53" w:rsidRDefault="00257D35" w:rsidP="00A669C3">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 xml:space="preserve">– попуњен образац пријаве за суфинансирање </w:t>
      </w:r>
      <w:r w:rsidR="00FE1354" w:rsidRPr="004B2B53">
        <w:rPr>
          <w:rFonts w:ascii="Times New Roman" w:hAnsi="Times New Roman" w:cs="Times New Roman"/>
          <w:color w:val="000000"/>
          <w:sz w:val="24"/>
          <w:szCs w:val="24"/>
          <w:lang w:val="sr-Cyrl-CS"/>
        </w:rPr>
        <w:t>пројек</w:t>
      </w:r>
      <w:r w:rsidR="00A669C3" w:rsidRPr="004B2B53">
        <w:rPr>
          <w:rFonts w:ascii="Times New Roman" w:hAnsi="Times New Roman" w:cs="Times New Roman"/>
          <w:color w:val="000000"/>
          <w:sz w:val="24"/>
          <w:szCs w:val="24"/>
          <w:lang w:val="sr-Cyrl-CS"/>
        </w:rPr>
        <w:t>та</w:t>
      </w:r>
      <w:r w:rsidR="0037596C" w:rsidRPr="004B2B53">
        <w:rPr>
          <w:rFonts w:ascii="Times New Roman" w:hAnsi="Times New Roman" w:cs="Times New Roman"/>
          <w:color w:val="000000"/>
          <w:sz w:val="24"/>
          <w:szCs w:val="24"/>
          <w:lang w:val="sr-Cyrl-CS"/>
        </w:rPr>
        <w:t>;</w:t>
      </w:r>
    </w:p>
    <w:p w:rsidR="00C46F42" w:rsidRPr="004B2B53" w:rsidRDefault="00257D35" w:rsidP="00A669C3">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 xml:space="preserve">– извод из одлуке о буџету јединице локалне самоуправе уколико су средства </w:t>
      </w:r>
      <w:r w:rsidR="00FE1354" w:rsidRPr="004B2B53">
        <w:rPr>
          <w:rFonts w:ascii="Times New Roman" w:hAnsi="Times New Roman" w:cs="Times New Roman"/>
          <w:color w:val="000000"/>
          <w:sz w:val="24"/>
          <w:szCs w:val="24"/>
          <w:lang w:val="sr-Cyrl-CS"/>
        </w:rPr>
        <w:t>планирана за реализацију пројек</w:t>
      </w:r>
      <w:r w:rsidRPr="004B2B53">
        <w:rPr>
          <w:rFonts w:ascii="Times New Roman" w:hAnsi="Times New Roman" w:cs="Times New Roman"/>
          <w:color w:val="000000"/>
          <w:sz w:val="24"/>
          <w:szCs w:val="24"/>
          <w:lang w:val="sr-Cyrl-CS"/>
        </w:rPr>
        <w:t xml:space="preserve">та. Уколико средства за суфинансирање пројекта нису предвиђена </w:t>
      </w:r>
      <w:r w:rsidR="00707477" w:rsidRPr="004B2B53">
        <w:rPr>
          <w:rFonts w:ascii="Times New Roman" w:hAnsi="Times New Roman" w:cs="Times New Roman"/>
          <w:color w:val="000000"/>
          <w:sz w:val="24"/>
          <w:szCs w:val="24"/>
          <w:lang w:val="sr-Cyrl-CS"/>
        </w:rPr>
        <w:t xml:space="preserve">на дан </w:t>
      </w:r>
      <w:r w:rsidRPr="004B2B53">
        <w:rPr>
          <w:rFonts w:ascii="Times New Roman" w:hAnsi="Times New Roman" w:cs="Times New Roman"/>
          <w:color w:val="000000"/>
          <w:sz w:val="24"/>
          <w:szCs w:val="24"/>
          <w:lang w:val="sr-Cyrl-CS"/>
        </w:rPr>
        <w:t xml:space="preserve"> подношења пријаве доставља се изјава да ће средства за суфинансирање пројекта бити обезбеђена у року</w:t>
      </w:r>
      <w:r w:rsidR="0037596C" w:rsidRPr="004B2B53">
        <w:rPr>
          <w:rFonts w:ascii="Times New Roman" w:hAnsi="Times New Roman" w:cs="Times New Roman"/>
          <w:color w:val="000000"/>
          <w:sz w:val="24"/>
          <w:szCs w:val="24"/>
          <w:lang w:val="sr-Cyrl-CS"/>
        </w:rPr>
        <w:t xml:space="preserve"> од 15 дана од доделе средстава;</w:t>
      </w:r>
    </w:p>
    <w:p w:rsidR="00C46F42" w:rsidRPr="004B2B53" w:rsidRDefault="00257D35" w:rsidP="00A669C3">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 xml:space="preserve">– пројекат за извођење, главни пројекат по којем је издат акт надлежног органа на основу којег се изводе радови (оригинал или копија скенирана у електронском формату) и све сагласности уколико су предвиђене </w:t>
      </w:r>
      <w:r w:rsidR="00707477" w:rsidRPr="004B2B53">
        <w:rPr>
          <w:rFonts w:ascii="Times New Roman" w:hAnsi="Times New Roman" w:cs="Times New Roman"/>
          <w:color w:val="000000"/>
          <w:sz w:val="24"/>
          <w:szCs w:val="24"/>
          <w:lang w:val="sr-Cyrl-CS"/>
        </w:rPr>
        <w:t>прописима</w:t>
      </w:r>
      <w:r w:rsidR="0037596C" w:rsidRPr="004B2B53">
        <w:rPr>
          <w:rFonts w:ascii="Times New Roman" w:hAnsi="Times New Roman" w:cs="Times New Roman"/>
          <w:color w:val="000000"/>
          <w:sz w:val="24"/>
          <w:szCs w:val="24"/>
          <w:lang w:val="sr-Cyrl-CS"/>
        </w:rPr>
        <w:t>;</w:t>
      </w:r>
    </w:p>
    <w:p w:rsidR="006804D5" w:rsidRPr="004B2B53" w:rsidRDefault="00257D35" w:rsidP="006804D5">
      <w:pPr>
        <w:spacing w:after="150"/>
        <w:jc w:val="both"/>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 за опремање објеката доставити предмер и предра</w:t>
      </w:r>
      <w:r w:rsidR="0037596C" w:rsidRPr="004B2B53">
        <w:rPr>
          <w:rFonts w:ascii="Times New Roman" w:hAnsi="Times New Roman" w:cs="Times New Roman"/>
          <w:color w:val="000000"/>
          <w:sz w:val="24"/>
          <w:szCs w:val="24"/>
          <w:lang w:val="sr-Cyrl-CS"/>
        </w:rPr>
        <w:t>чун;</w:t>
      </w:r>
    </w:p>
    <w:p w:rsidR="006804D5" w:rsidRPr="004B2B53" w:rsidRDefault="006804D5" w:rsidP="0040175B">
      <w:pPr>
        <w:spacing w:after="150"/>
        <w:jc w:val="both"/>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 за набавку</w:t>
      </w:r>
      <w:r w:rsidR="00CC7D5E" w:rsidRPr="004B2B53">
        <w:rPr>
          <w:rFonts w:ascii="Times New Roman" w:hAnsi="Times New Roman" w:cs="Times New Roman"/>
          <w:color w:val="000000"/>
          <w:sz w:val="24"/>
          <w:szCs w:val="24"/>
          <w:lang w:val="sr-Cyrl-CS"/>
        </w:rPr>
        <w:t xml:space="preserve"> опреме доставити предрачун, </w:t>
      </w:r>
      <w:r w:rsidR="0040175B" w:rsidRPr="004B2B53">
        <w:rPr>
          <w:rFonts w:ascii="Times New Roman" w:hAnsi="Times New Roman" w:cs="Times New Roman"/>
          <w:color w:val="000000"/>
          <w:sz w:val="24"/>
          <w:szCs w:val="24"/>
          <w:lang w:val="sr-Cyrl-CS"/>
        </w:rPr>
        <w:t>одлуку о буџету и програм пословања ук</w:t>
      </w:r>
      <w:r w:rsidR="00707477" w:rsidRPr="004B2B53">
        <w:rPr>
          <w:rFonts w:ascii="Times New Roman" w:hAnsi="Times New Roman" w:cs="Times New Roman"/>
          <w:color w:val="000000"/>
          <w:sz w:val="24"/>
          <w:szCs w:val="24"/>
          <w:lang w:val="sr-Cyrl-CS"/>
        </w:rPr>
        <w:t>олико набавку спроводи предузеће</w:t>
      </w:r>
      <w:r w:rsidR="0040175B" w:rsidRPr="004B2B53">
        <w:rPr>
          <w:rFonts w:ascii="Times New Roman" w:hAnsi="Times New Roman" w:cs="Times New Roman"/>
          <w:color w:val="000000"/>
          <w:sz w:val="24"/>
          <w:szCs w:val="24"/>
          <w:lang w:val="sr-Cyrl-CS"/>
        </w:rPr>
        <w:t xml:space="preserve"> и</w:t>
      </w:r>
      <w:r w:rsidR="00707477" w:rsidRPr="004B2B53">
        <w:rPr>
          <w:rFonts w:ascii="Times New Roman" w:hAnsi="Times New Roman" w:cs="Times New Roman"/>
          <w:color w:val="000000"/>
          <w:sz w:val="24"/>
          <w:szCs w:val="24"/>
          <w:lang w:val="sr-Cyrl-CS"/>
        </w:rPr>
        <w:t>ли</w:t>
      </w:r>
      <w:r w:rsidR="0040175B" w:rsidRPr="004B2B53">
        <w:rPr>
          <w:rFonts w:ascii="Times New Roman" w:hAnsi="Times New Roman" w:cs="Times New Roman"/>
          <w:color w:val="000000"/>
          <w:sz w:val="24"/>
          <w:szCs w:val="24"/>
          <w:lang w:val="sr-Cyrl-CS"/>
        </w:rPr>
        <w:t xml:space="preserve"> установа осно</w:t>
      </w:r>
      <w:r w:rsidR="00E37E84" w:rsidRPr="004B2B53">
        <w:rPr>
          <w:rFonts w:ascii="Times New Roman" w:hAnsi="Times New Roman" w:cs="Times New Roman"/>
          <w:color w:val="000000"/>
          <w:sz w:val="24"/>
          <w:szCs w:val="24"/>
          <w:lang w:val="sr-Cyrl-CS"/>
        </w:rPr>
        <w:t>вана од стране јединицe</w:t>
      </w:r>
      <w:r w:rsidR="00707477" w:rsidRPr="004B2B53">
        <w:rPr>
          <w:rFonts w:ascii="Times New Roman" w:hAnsi="Times New Roman" w:cs="Times New Roman"/>
          <w:color w:val="000000"/>
          <w:sz w:val="24"/>
          <w:szCs w:val="24"/>
          <w:lang w:val="sr-Cyrl-CS"/>
        </w:rPr>
        <w:t xml:space="preserve"> локалне  самоуправе</w:t>
      </w:r>
      <w:r w:rsidR="0040175B" w:rsidRPr="004B2B53">
        <w:rPr>
          <w:rFonts w:ascii="Times New Roman" w:hAnsi="Times New Roman" w:cs="Times New Roman"/>
          <w:color w:val="000000"/>
          <w:sz w:val="24"/>
          <w:szCs w:val="24"/>
          <w:lang w:val="sr-Cyrl-CS"/>
        </w:rPr>
        <w:t>.</w:t>
      </w:r>
    </w:p>
    <w:p w:rsidR="00FF2ED6" w:rsidRPr="004B2B53" w:rsidRDefault="00FF2ED6" w:rsidP="0040175B">
      <w:pPr>
        <w:spacing w:after="150"/>
        <w:jc w:val="both"/>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2)</w:t>
      </w:r>
      <w:r w:rsidR="00BE59F8" w:rsidRPr="004B2B53">
        <w:rPr>
          <w:rFonts w:ascii="Times New Roman" w:hAnsi="Times New Roman" w:cs="Times New Roman"/>
          <w:color w:val="000000"/>
          <w:sz w:val="24"/>
          <w:szCs w:val="24"/>
          <w:lang w:val="sr-Cyrl-CS"/>
        </w:rPr>
        <w:t xml:space="preserve"> </w:t>
      </w:r>
      <w:r w:rsidRPr="004B2B53">
        <w:rPr>
          <w:rFonts w:ascii="Times New Roman" w:hAnsi="Times New Roman" w:cs="Times New Roman"/>
          <w:color w:val="000000"/>
          <w:sz w:val="24"/>
          <w:szCs w:val="24"/>
          <w:lang w:val="sr-Cyrl-CS"/>
        </w:rPr>
        <w:t xml:space="preserve">За подношење захтева </w:t>
      </w:r>
      <w:r w:rsidR="00707477" w:rsidRPr="004B2B53">
        <w:rPr>
          <w:rFonts w:ascii="Times New Roman" w:hAnsi="Times New Roman" w:cs="Times New Roman"/>
          <w:color w:val="000000"/>
          <w:sz w:val="24"/>
          <w:szCs w:val="24"/>
          <w:lang w:val="sr-Cyrl-CS"/>
        </w:rPr>
        <w:t xml:space="preserve">за </w:t>
      </w:r>
      <w:r w:rsidR="00E37E84" w:rsidRPr="004B2B53">
        <w:rPr>
          <w:rFonts w:ascii="Times New Roman" w:hAnsi="Times New Roman" w:cs="Times New Roman"/>
          <w:color w:val="000000"/>
          <w:sz w:val="24"/>
          <w:szCs w:val="24"/>
          <w:lang w:val="sr-Cyrl-CS"/>
        </w:rPr>
        <w:t>мер</w:t>
      </w:r>
      <w:r w:rsidR="00D24DF7" w:rsidRPr="004B2B53">
        <w:rPr>
          <w:rFonts w:ascii="Times New Roman" w:hAnsi="Times New Roman" w:cs="Times New Roman"/>
          <w:color w:val="000000"/>
          <w:sz w:val="24"/>
          <w:szCs w:val="24"/>
          <w:lang w:val="sr-Cyrl-CS"/>
        </w:rPr>
        <w:t>е</w:t>
      </w:r>
      <w:r w:rsidRPr="004B2B53">
        <w:rPr>
          <w:rFonts w:ascii="Times New Roman" w:hAnsi="Times New Roman" w:cs="Times New Roman"/>
          <w:color w:val="000000"/>
          <w:sz w:val="24"/>
          <w:szCs w:val="24"/>
          <w:lang w:val="sr-Cyrl-CS"/>
        </w:rPr>
        <w:t xml:space="preserve"> подршке потребно је доставити следећу документацију:</w:t>
      </w:r>
    </w:p>
    <w:p w:rsidR="00FF2ED6" w:rsidRPr="004B2B53" w:rsidRDefault="000C7B88" w:rsidP="0040175B">
      <w:pPr>
        <w:spacing w:after="150"/>
        <w:jc w:val="both"/>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w:t>
      </w:r>
      <w:r w:rsidR="00E37E84" w:rsidRPr="004B2B53">
        <w:rPr>
          <w:rFonts w:ascii="Times New Roman" w:hAnsi="Times New Roman" w:cs="Times New Roman"/>
          <w:color w:val="000000"/>
          <w:sz w:val="24"/>
          <w:szCs w:val="24"/>
          <w:lang w:val="sr-Cyrl-CS"/>
        </w:rPr>
        <w:t xml:space="preserve"> </w:t>
      </w:r>
      <w:r w:rsidRPr="004B2B53">
        <w:rPr>
          <w:rFonts w:ascii="Times New Roman" w:hAnsi="Times New Roman" w:cs="Times New Roman"/>
          <w:color w:val="000000"/>
          <w:sz w:val="24"/>
          <w:szCs w:val="24"/>
          <w:lang w:val="sr-Cyrl-CS"/>
        </w:rPr>
        <w:t>О</w:t>
      </w:r>
      <w:r w:rsidR="00FF2ED6" w:rsidRPr="004B2B53">
        <w:rPr>
          <w:rFonts w:ascii="Times New Roman" w:hAnsi="Times New Roman" w:cs="Times New Roman"/>
          <w:color w:val="000000"/>
          <w:sz w:val="24"/>
          <w:szCs w:val="24"/>
          <w:lang w:val="sr-Cyrl-CS"/>
        </w:rPr>
        <w:t>бразложени захтев</w:t>
      </w:r>
      <w:r w:rsidR="00707477" w:rsidRPr="004B2B53">
        <w:rPr>
          <w:rFonts w:ascii="Times New Roman" w:hAnsi="Times New Roman" w:cs="Times New Roman"/>
          <w:color w:val="000000"/>
          <w:sz w:val="24"/>
          <w:szCs w:val="24"/>
          <w:lang w:val="sr-Cyrl-CS"/>
        </w:rPr>
        <w:t xml:space="preserve">, који </w:t>
      </w:r>
      <w:r w:rsidR="00416A34" w:rsidRPr="004B2B53">
        <w:rPr>
          <w:rFonts w:ascii="Times New Roman" w:hAnsi="Times New Roman" w:cs="Times New Roman"/>
          <w:color w:val="000000"/>
          <w:sz w:val="24"/>
          <w:szCs w:val="24"/>
          <w:lang w:val="sr-Cyrl-CS"/>
        </w:rPr>
        <w:t>мора да садржи</w:t>
      </w:r>
      <w:r w:rsidR="00FF2ED6" w:rsidRPr="004B2B53">
        <w:rPr>
          <w:rFonts w:ascii="Times New Roman" w:hAnsi="Times New Roman" w:cs="Times New Roman"/>
          <w:color w:val="000000"/>
          <w:sz w:val="24"/>
          <w:szCs w:val="24"/>
          <w:lang w:val="sr-Cyrl-CS"/>
        </w:rPr>
        <w:t xml:space="preserve">: </w:t>
      </w:r>
    </w:p>
    <w:p w:rsidR="00707477" w:rsidRPr="004B2B53" w:rsidRDefault="00AD5811" w:rsidP="00BE59F8">
      <w:pPr>
        <w:spacing w:after="150"/>
        <w:jc w:val="both"/>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w:t>
      </w:r>
      <w:r w:rsidR="00FF2ED6" w:rsidRPr="004B2B53">
        <w:rPr>
          <w:rFonts w:ascii="Times New Roman" w:hAnsi="Times New Roman" w:cs="Times New Roman"/>
          <w:color w:val="000000"/>
          <w:sz w:val="24"/>
          <w:szCs w:val="24"/>
          <w:lang w:val="sr-Cyrl-CS"/>
        </w:rPr>
        <w:t xml:space="preserve">1) доказ </w:t>
      </w:r>
      <w:r w:rsidR="008D5667" w:rsidRPr="004B2B53">
        <w:rPr>
          <w:rFonts w:ascii="Times New Roman" w:hAnsi="Times New Roman" w:cs="Times New Roman"/>
          <w:color w:val="000000"/>
          <w:sz w:val="24"/>
          <w:szCs w:val="24"/>
          <w:lang w:val="sr-Cyrl-CS"/>
        </w:rPr>
        <w:t xml:space="preserve">да су наступиле ванредне </w:t>
      </w:r>
      <w:r w:rsidR="00BE59F8" w:rsidRPr="004B2B53">
        <w:rPr>
          <w:rFonts w:ascii="Times New Roman" w:hAnsi="Times New Roman" w:cs="Times New Roman"/>
          <w:color w:val="000000"/>
          <w:sz w:val="24"/>
          <w:szCs w:val="24"/>
          <w:lang w:val="sr-Cyrl-CS"/>
        </w:rPr>
        <w:t xml:space="preserve">околности </w:t>
      </w:r>
      <w:r w:rsidR="008D5667" w:rsidRPr="004B2B53">
        <w:rPr>
          <w:rFonts w:ascii="Times New Roman" w:hAnsi="Times New Roman" w:cs="Times New Roman"/>
          <w:color w:val="000000"/>
          <w:sz w:val="24"/>
          <w:szCs w:val="24"/>
          <w:lang w:val="sr-Cyrl-CS"/>
        </w:rPr>
        <w:t>или поремећаји у функц</w:t>
      </w:r>
      <w:r w:rsidR="007A3ED2">
        <w:rPr>
          <w:rFonts w:ascii="Times New Roman" w:hAnsi="Times New Roman" w:cs="Times New Roman"/>
          <w:color w:val="000000"/>
          <w:sz w:val="24"/>
          <w:szCs w:val="24"/>
          <w:lang w:val="sr-Cyrl-RS"/>
        </w:rPr>
        <w:t>и</w:t>
      </w:r>
      <w:r w:rsidR="008D5667" w:rsidRPr="004B2B53">
        <w:rPr>
          <w:rFonts w:ascii="Times New Roman" w:hAnsi="Times New Roman" w:cs="Times New Roman"/>
          <w:color w:val="000000"/>
          <w:sz w:val="24"/>
          <w:szCs w:val="24"/>
          <w:lang w:val="sr-Cyrl-CS"/>
        </w:rPr>
        <w:t>онисању (</w:t>
      </w:r>
      <w:r w:rsidR="00BE59F8" w:rsidRPr="004B2B53">
        <w:rPr>
          <w:rFonts w:ascii="Times New Roman" w:hAnsi="Times New Roman" w:cs="Times New Roman"/>
          <w:color w:val="000000"/>
          <w:sz w:val="24"/>
          <w:szCs w:val="24"/>
          <w:lang w:val="sr-Cyrl-CS"/>
        </w:rPr>
        <w:t>смањен прилив обима средстава у буџетима јединица локалне самоуправе, повећан обим непланираних расхода, отежано обављање делатн</w:t>
      </w:r>
      <w:r w:rsidR="000C7B88" w:rsidRPr="004B2B53">
        <w:rPr>
          <w:rFonts w:ascii="Times New Roman" w:hAnsi="Times New Roman" w:cs="Times New Roman"/>
          <w:color w:val="000000"/>
          <w:sz w:val="24"/>
          <w:szCs w:val="24"/>
          <w:lang w:val="sr-Cyrl-CS"/>
        </w:rPr>
        <w:t xml:space="preserve">ости јавних предузећа и </w:t>
      </w:r>
      <w:r w:rsidR="00707477" w:rsidRPr="004B2B53">
        <w:rPr>
          <w:rFonts w:ascii="Times New Roman" w:hAnsi="Times New Roman" w:cs="Times New Roman"/>
          <w:color w:val="000000"/>
          <w:sz w:val="24"/>
          <w:szCs w:val="24"/>
          <w:lang w:val="sr-Cyrl-CS"/>
        </w:rPr>
        <w:t xml:space="preserve">сл.) или </w:t>
      </w:r>
      <w:r w:rsidR="00BE59F8" w:rsidRPr="004B2B53">
        <w:rPr>
          <w:rFonts w:ascii="Times New Roman" w:hAnsi="Times New Roman" w:cs="Times New Roman"/>
          <w:color w:val="000000"/>
          <w:sz w:val="24"/>
          <w:szCs w:val="24"/>
          <w:lang w:val="sr-Cyrl-CS"/>
        </w:rPr>
        <w:t xml:space="preserve"> одлуку </w:t>
      </w:r>
      <w:r w:rsidR="00707477" w:rsidRPr="004B2B53">
        <w:rPr>
          <w:rFonts w:ascii="Times New Roman" w:hAnsi="Times New Roman" w:cs="Times New Roman"/>
          <w:color w:val="000000"/>
          <w:sz w:val="24"/>
          <w:szCs w:val="24"/>
          <w:lang w:val="sr-Cyrl-CS"/>
        </w:rPr>
        <w:t>о проглашењу ванредне ситуације или</w:t>
      </w:r>
      <w:r w:rsidR="00BE59F8" w:rsidRPr="004B2B53">
        <w:rPr>
          <w:rFonts w:ascii="Times New Roman" w:hAnsi="Times New Roman" w:cs="Times New Roman"/>
          <w:color w:val="000000"/>
          <w:sz w:val="24"/>
          <w:szCs w:val="24"/>
          <w:lang w:val="sr-Cyrl-CS"/>
        </w:rPr>
        <w:t xml:space="preserve"> извештај надлежне комисије за процену штета о</w:t>
      </w:r>
      <w:r w:rsidR="000C7B88" w:rsidRPr="004B2B53">
        <w:rPr>
          <w:rFonts w:ascii="Times New Roman" w:hAnsi="Times New Roman" w:cs="Times New Roman"/>
          <w:color w:val="000000"/>
          <w:sz w:val="24"/>
          <w:szCs w:val="24"/>
          <w:lang w:val="sr-Cyrl-CS"/>
        </w:rPr>
        <w:t>д елем</w:t>
      </w:r>
      <w:r w:rsidR="008D5667" w:rsidRPr="004B2B53">
        <w:rPr>
          <w:rFonts w:ascii="Times New Roman" w:hAnsi="Times New Roman" w:cs="Times New Roman"/>
          <w:color w:val="000000"/>
          <w:sz w:val="24"/>
          <w:szCs w:val="24"/>
          <w:lang w:val="sr-Cyrl-CS"/>
        </w:rPr>
        <w:t>e</w:t>
      </w:r>
      <w:r w:rsidR="000C7B88" w:rsidRPr="004B2B53">
        <w:rPr>
          <w:rFonts w:ascii="Times New Roman" w:hAnsi="Times New Roman" w:cs="Times New Roman"/>
          <w:color w:val="000000"/>
          <w:sz w:val="24"/>
          <w:szCs w:val="24"/>
          <w:lang w:val="sr-Cyrl-CS"/>
        </w:rPr>
        <w:t>нтарних непогода</w:t>
      </w:r>
      <w:r w:rsidR="008D5667" w:rsidRPr="004B2B53">
        <w:rPr>
          <w:rFonts w:ascii="Times New Roman" w:hAnsi="Times New Roman" w:cs="Times New Roman"/>
          <w:color w:val="000000"/>
          <w:sz w:val="24"/>
          <w:szCs w:val="24"/>
          <w:lang w:val="sr-Cyrl-CS"/>
        </w:rPr>
        <w:t xml:space="preserve">  (</w:t>
      </w:r>
      <w:r w:rsidR="00707477" w:rsidRPr="004B2B53">
        <w:rPr>
          <w:rFonts w:ascii="Times New Roman" w:hAnsi="Times New Roman" w:cs="Times New Roman"/>
          <w:color w:val="000000"/>
          <w:sz w:val="24"/>
          <w:szCs w:val="24"/>
          <w:lang w:val="sr-Cyrl-CS"/>
        </w:rPr>
        <w:t>у зависности од области за</w:t>
      </w:r>
      <w:r w:rsidR="008D5667" w:rsidRPr="004B2B53">
        <w:rPr>
          <w:rFonts w:ascii="Times New Roman" w:hAnsi="Times New Roman" w:cs="Times New Roman"/>
          <w:color w:val="000000"/>
          <w:sz w:val="24"/>
          <w:szCs w:val="24"/>
          <w:lang w:val="sr-Cyrl-CS"/>
        </w:rPr>
        <w:t xml:space="preserve"> коју се подноси захтев);</w:t>
      </w:r>
    </w:p>
    <w:p w:rsidR="00707477" w:rsidRPr="004B2B53" w:rsidRDefault="00AD5811" w:rsidP="00BE59F8">
      <w:pPr>
        <w:spacing w:after="150"/>
        <w:jc w:val="both"/>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w:t>
      </w:r>
      <w:r w:rsidR="00707477" w:rsidRPr="004B2B53">
        <w:rPr>
          <w:rFonts w:ascii="Times New Roman" w:hAnsi="Times New Roman" w:cs="Times New Roman"/>
          <w:color w:val="000000"/>
          <w:sz w:val="24"/>
          <w:szCs w:val="24"/>
          <w:lang w:val="sr-Cyrl-CS"/>
        </w:rPr>
        <w:t>2)</w:t>
      </w:r>
      <w:r w:rsidRPr="004B2B53">
        <w:rPr>
          <w:rFonts w:ascii="Times New Roman" w:hAnsi="Times New Roman" w:cs="Times New Roman"/>
          <w:color w:val="000000"/>
          <w:sz w:val="24"/>
          <w:szCs w:val="24"/>
          <w:lang w:val="sr-Cyrl-CS"/>
        </w:rPr>
        <w:t xml:space="preserve"> </w:t>
      </w:r>
      <w:r w:rsidR="00BE59F8" w:rsidRPr="004B2B53">
        <w:rPr>
          <w:rFonts w:ascii="Times New Roman" w:hAnsi="Times New Roman" w:cs="Times New Roman"/>
          <w:color w:val="000000"/>
          <w:sz w:val="24"/>
          <w:szCs w:val="24"/>
          <w:lang w:val="sr-Cyrl-CS"/>
        </w:rPr>
        <w:t>спецификацију трошкова са исказаном вредношћу потребних средстава</w:t>
      </w:r>
      <w:r w:rsidR="008D5667" w:rsidRPr="004B2B53">
        <w:rPr>
          <w:rFonts w:ascii="Times New Roman" w:hAnsi="Times New Roman" w:cs="Times New Roman"/>
          <w:color w:val="000000"/>
          <w:sz w:val="24"/>
          <w:szCs w:val="24"/>
          <w:lang w:val="sr-Cyrl-CS"/>
        </w:rPr>
        <w:t>;</w:t>
      </w:r>
      <w:r w:rsidR="000C7B88" w:rsidRPr="004B2B53">
        <w:rPr>
          <w:rFonts w:ascii="Times New Roman" w:hAnsi="Times New Roman" w:cs="Times New Roman"/>
          <w:color w:val="000000"/>
          <w:sz w:val="24"/>
          <w:szCs w:val="24"/>
          <w:lang w:val="sr-Cyrl-CS"/>
        </w:rPr>
        <w:t xml:space="preserve"> </w:t>
      </w:r>
    </w:p>
    <w:p w:rsidR="00FF2ED6" w:rsidRPr="004B2B53" w:rsidRDefault="00AD5811" w:rsidP="0040175B">
      <w:pPr>
        <w:spacing w:after="150"/>
        <w:jc w:val="both"/>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w:t>
      </w:r>
      <w:r w:rsidR="00707477" w:rsidRPr="004B2B53">
        <w:rPr>
          <w:rFonts w:ascii="Times New Roman" w:hAnsi="Times New Roman" w:cs="Times New Roman"/>
          <w:color w:val="000000"/>
          <w:sz w:val="24"/>
          <w:szCs w:val="24"/>
          <w:lang w:val="sr-Cyrl-CS"/>
        </w:rPr>
        <w:t>3</w:t>
      </w:r>
      <w:r w:rsidR="000C7B88" w:rsidRPr="004B2B53">
        <w:rPr>
          <w:rFonts w:ascii="Times New Roman" w:hAnsi="Times New Roman" w:cs="Times New Roman"/>
          <w:color w:val="000000"/>
          <w:sz w:val="24"/>
          <w:szCs w:val="24"/>
          <w:lang w:val="sr-Cyrl-CS"/>
        </w:rPr>
        <w:t xml:space="preserve">)  </w:t>
      </w:r>
      <w:r w:rsidR="00416A34" w:rsidRPr="004B2B53">
        <w:rPr>
          <w:rFonts w:ascii="Times New Roman" w:hAnsi="Times New Roman" w:cs="Times New Roman"/>
          <w:color w:val="000000"/>
          <w:sz w:val="24"/>
          <w:szCs w:val="24"/>
          <w:lang w:val="sr-Cyrl-CS"/>
        </w:rPr>
        <w:t>рок реализације мере подршке.</w:t>
      </w:r>
    </w:p>
    <w:p w:rsidR="00707477" w:rsidRPr="004B2B53" w:rsidRDefault="00707477" w:rsidP="0040175B">
      <w:pPr>
        <w:spacing w:after="150"/>
        <w:jc w:val="both"/>
        <w:rPr>
          <w:rFonts w:ascii="Times New Roman" w:hAnsi="Times New Roman" w:cs="Times New Roman"/>
          <w:color w:val="000000"/>
          <w:sz w:val="24"/>
          <w:szCs w:val="24"/>
          <w:lang w:val="sr-Cyrl-CS"/>
        </w:rPr>
      </w:pPr>
    </w:p>
    <w:p w:rsidR="00C46F42" w:rsidRPr="004B2B53" w:rsidRDefault="00257D35">
      <w:pPr>
        <w:spacing w:after="120"/>
        <w:jc w:val="center"/>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 xml:space="preserve">IX. ПОСТУПАК </w:t>
      </w:r>
      <w:r w:rsidR="00152DA1" w:rsidRPr="004B2B53">
        <w:rPr>
          <w:rFonts w:ascii="Times New Roman" w:hAnsi="Times New Roman" w:cs="Times New Roman"/>
          <w:color w:val="000000"/>
          <w:sz w:val="24"/>
          <w:szCs w:val="24"/>
          <w:lang w:val="sr-Cyrl-CS"/>
        </w:rPr>
        <w:t>ОДОБРАВАЊА</w:t>
      </w:r>
      <w:r w:rsidR="00707477" w:rsidRPr="004B2B53">
        <w:rPr>
          <w:rFonts w:ascii="Times New Roman" w:hAnsi="Times New Roman" w:cs="Times New Roman"/>
          <w:color w:val="000000"/>
          <w:sz w:val="24"/>
          <w:szCs w:val="24"/>
          <w:lang w:val="sr-Cyrl-CS"/>
        </w:rPr>
        <w:t xml:space="preserve"> </w:t>
      </w:r>
      <w:r w:rsidRPr="004B2B53">
        <w:rPr>
          <w:rFonts w:ascii="Times New Roman" w:hAnsi="Times New Roman" w:cs="Times New Roman"/>
          <w:color w:val="000000"/>
          <w:sz w:val="24"/>
          <w:szCs w:val="24"/>
          <w:lang w:val="sr-Cyrl-CS"/>
        </w:rPr>
        <w:t xml:space="preserve"> ПРИЈАВА</w:t>
      </w:r>
      <w:r w:rsidR="0040175B" w:rsidRPr="004B2B53">
        <w:rPr>
          <w:rFonts w:ascii="Times New Roman" w:hAnsi="Times New Roman" w:cs="Times New Roman"/>
          <w:color w:val="000000"/>
          <w:sz w:val="24"/>
          <w:szCs w:val="24"/>
          <w:lang w:val="sr-Cyrl-CS"/>
        </w:rPr>
        <w:t xml:space="preserve"> ПРОЈЕКАТА</w:t>
      </w:r>
      <w:r w:rsidR="00BE59F8" w:rsidRPr="004B2B53">
        <w:rPr>
          <w:rFonts w:ascii="Times New Roman" w:hAnsi="Times New Roman" w:cs="Times New Roman"/>
          <w:color w:val="000000"/>
          <w:sz w:val="24"/>
          <w:szCs w:val="24"/>
          <w:lang w:val="sr-Cyrl-CS"/>
        </w:rPr>
        <w:t xml:space="preserve">  И ЗАХТЕВА </w:t>
      </w:r>
      <w:r w:rsidR="00152DA1" w:rsidRPr="004B2B53">
        <w:rPr>
          <w:rFonts w:ascii="Times New Roman" w:hAnsi="Times New Roman" w:cs="Times New Roman"/>
          <w:color w:val="000000"/>
          <w:sz w:val="24"/>
          <w:szCs w:val="24"/>
          <w:lang w:val="sr-Cyrl-CS"/>
        </w:rPr>
        <w:t>ЗА</w:t>
      </w:r>
      <w:r w:rsidR="00707477" w:rsidRPr="004B2B53">
        <w:rPr>
          <w:rFonts w:ascii="Times New Roman" w:hAnsi="Times New Roman" w:cs="Times New Roman"/>
          <w:color w:val="000000"/>
          <w:sz w:val="24"/>
          <w:szCs w:val="24"/>
          <w:lang w:val="sr-Cyrl-CS"/>
        </w:rPr>
        <w:t xml:space="preserve"> </w:t>
      </w:r>
      <w:r w:rsidR="00152DA1" w:rsidRPr="004B2B53">
        <w:rPr>
          <w:rFonts w:ascii="Times New Roman" w:hAnsi="Times New Roman" w:cs="Times New Roman"/>
          <w:color w:val="000000"/>
          <w:sz w:val="24"/>
          <w:szCs w:val="24"/>
          <w:lang w:val="sr-Cyrl-CS"/>
        </w:rPr>
        <w:t>МЕРЕ</w:t>
      </w:r>
      <w:r w:rsidR="00BE59F8" w:rsidRPr="004B2B53">
        <w:rPr>
          <w:rFonts w:ascii="Times New Roman" w:hAnsi="Times New Roman" w:cs="Times New Roman"/>
          <w:color w:val="000000"/>
          <w:sz w:val="24"/>
          <w:szCs w:val="24"/>
          <w:lang w:val="sr-Cyrl-CS"/>
        </w:rPr>
        <w:t xml:space="preserve"> ПОДРШКЕ</w:t>
      </w:r>
    </w:p>
    <w:p w:rsidR="0040175B" w:rsidRPr="004B2B53" w:rsidRDefault="00BE59F8" w:rsidP="00BE59F8">
      <w:pPr>
        <w:spacing w:after="150"/>
        <w:jc w:val="both"/>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 xml:space="preserve">1) </w:t>
      </w:r>
      <w:r w:rsidR="00257D35" w:rsidRPr="004B2B53">
        <w:rPr>
          <w:rFonts w:ascii="Times New Roman" w:hAnsi="Times New Roman" w:cs="Times New Roman"/>
          <w:color w:val="000000"/>
          <w:sz w:val="24"/>
          <w:szCs w:val="24"/>
          <w:lang w:val="sr-Cyrl-CS"/>
        </w:rPr>
        <w:t>Министар без портфеља задужен за унапређење развоја недовољно развијених општина (у даљем тексту: министар), именује Комисију за спровођење п</w:t>
      </w:r>
      <w:r w:rsidR="008F3DC8" w:rsidRPr="004B2B53">
        <w:rPr>
          <w:rFonts w:ascii="Times New Roman" w:hAnsi="Times New Roman" w:cs="Times New Roman"/>
          <w:color w:val="000000"/>
          <w:sz w:val="24"/>
          <w:szCs w:val="24"/>
          <w:lang w:val="sr-Cyrl-CS"/>
        </w:rPr>
        <w:t>оступка расподеле средстава по П</w:t>
      </w:r>
      <w:r w:rsidR="00257D35" w:rsidRPr="004B2B53">
        <w:rPr>
          <w:rFonts w:ascii="Times New Roman" w:hAnsi="Times New Roman" w:cs="Times New Roman"/>
          <w:color w:val="000000"/>
          <w:sz w:val="24"/>
          <w:szCs w:val="24"/>
          <w:lang w:val="sr-Cyrl-CS"/>
        </w:rPr>
        <w:t>рограму</w:t>
      </w:r>
      <w:r w:rsidR="008F3DC8" w:rsidRPr="004B2B53">
        <w:rPr>
          <w:rFonts w:ascii="Times New Roman" w:hAnsi="Times New Roman" w:cs="Times New Roman"/>
          <w:color w:val="000000"/>
          <w:sz w:val="24"/>
          <w:szCs w:val="24"/>
          <w:lang w:val="sr-Cyrl-CS"/>
        </w:rPr>
        <w:t xml:space="preserve"> за пројекте</w:t>
      </w:r>
      <w:r w:rsidR="00257D35" w:rsidRPr="004B2B53">
        <w:rPr>
          <w:rFonts w:ascii="Times New Roman" w:hAnsi="Times New Roman" w:cs="Times New Roman"/>
          <w:color w:val="000000"/>
          <w:sz w:val="24"/>
          <w:szCs w:val="24"/>
          <w:lang w:val="sr-Cyrl-CS"/>
        </w:rPr>
        <w:t xml:space="preserve"> (у даљем тексту: Комисија), која </w:t>
      </w:r>
      <w:r w:rsidR="008F3DC8" w:rsidRPr="004B2B53">
        <w:rPr>
          <w:rFonts w:ascii="Times New Roman" w:hAnsi="Times New Roman" w:cs="Times New Roman"/>
          <w:color w:val="000000"/>
          <w:sz w:val="24"/>
          <w:szCs w:val="24"/>
          <w:lang w:val="sr-Cyrl-CS"/>
        </w:rPr>
        <w:t>утврђује</w:t>
      </w:r>
      <w:r w:rsidR="00257D35" w:rsidRPr="004B2B53">
        <w:rPr>
          <w:rFonts w:ascii="Times New Roman" w:hAnsi="Times New Roman" w:cs="Times New Roman"/>
          <w:color w:val="000000"/>
          <w:sz w:val="24"/>
          <w:szCs w:val="24"/>
          <w:lang w:val="sr-Cyrl-CS"/>
        </w:rPr>
        <w:t xml:space="preserve"> </w:t>
      </w:r>
      <w:r w:rsidR="00700F3A" w:rsidRPr="004B2B53">
        <w:rPr>
          <w:rFonts w:ascii="Times New Roman" w:hAnsi="Times New Roman" w:cs="Times New Roman"/>
          <w:color w:val="000000"/>
          <w:sz w:val="24"/>
          <w:szCs w:val="24"/>
          <w:lang w:val="sr-Cyrl-CS"/>
        </w:rPr>
        <w:t>п</w:t>
      </w:r>
      <w:r w:rsidR="00257D35" w:rsidRPr="004B2B53">
        <w:rPr>
          <w:rFonts w:ascii="Times New Roman" w:hAnsi="Times New Roman" w:cs="Times New Roman"/>
          <w:color w:val="000000"/>
          <w:sz w:val="24"/>
          <w:szCs w:val="24"/>
          <w:lang w:val="sr-Cyrl-CS"/>
        </w:rPr>
        <w:t>редлог</w:t>
      </w:r>
      <w:r w:rsidR="008F3DC8" w:rsidRPr="004B2B53">
        <w:rPr>
          <w:rFonts w:ascii="Times New Roman" w:hAnsi="Times New Roman" w:cs="Times New Roman"/>
          <w:color w:val="000000"/>
          <w:sz w:val="24"/>
          <w:szCs w:val="24"/>
          <w:lang w:val="sr-Cyrl-CS"/>
        </w:rPr>
        <w:t xml:space="preserve"> одлуке о расподели средстава  по П</w:t>
      </w:r>
      <w:r w:rsidR="00257D35" w:rsidRPr="004B2B53">
        <w:rPr>
          <w:rFonts w:ascii="Times New Roman" w:hAnsi="Times New Roman" w:cs="Times New Roman"/>
          <w:color w:val="000000"/>
          <w:sz w:val="24"/>
          <w:szCs w:val="24"/>
          <w:lang w:val="sr-Cyrl-CS"/>
        </w:rPr>
        <w:t>рограм</w:t>
      </w:r>
      <w:r w:rsidR="008F3DC8" w:rsidRPr="004B2B53">
        <w:rPr>
          <w:rFonts w:ascii="Times New Roman" w:hAnsi="Times New Roman" w:cs="Times New Roman"/>
          <w:color w:val="000000"/>
          <w:sz w:val="24"/>
          <w:szCs w:val="24"/>
          <w:lang w:val="sr-Cyrl-CS"/>
        </w:rPr>
        <w:t>у за  пројекте.</w:t>
      </w:r>
    </w:p>
    <w:p w:rsidR="00C46F42" w:rsidRPr="004B2B53" w:rsidRDefault="00257D35" w:rsidP="0040175B">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lastRenderedPageBreak/>
        <w:t>На пр</w:t>
      </w:r>
      <w:r w:rsidR="008F3DC8" w:rsidRPr="004B2B53">
        <w:rPr>
          <w:rFonts w:ascii="Times New Roman" w:hAnsi="Times New Roman" w:cs="Times New Roman"/>
          <w:color w:val="000000"/>
          <w:sz w:val="24"/>
          <w:szCs w:val="24"/>
          <w:lang w:val="sr-Cyrl-CS"/>
        </w:rPr>
        <w:t>едлог Комисије министар доноси о</w:t>
      </w:r>
      <w:r w:rsidRPr="004B2B53">
        <w:rPr>
          <w:rFonts w:ascii="Times New Roman" w:hAnsi="Times New Roman" w:cs="Times New Roman"/>
          <w:color w:val="000000"/>
          <w:sz w:val="24"/>
          <w:szCs w:val="24"/>
          <w:lang w:val="sr-Cyrl-CS"/>
        </w:rPr>
        <w:t>длуку</w:t>
      </w:r>
      <w:r w:rsidR="008F3DC8" w:rsidRPr="004B2B53">
        <w:rPr>
          <w:rFonts w:ascii="Times New Roman" w:hAnsi="Times New Roman" w:cs="Times New Roman"/>
          <w:color w:val="000000"/>
          <w:sz w:val="24"/>
          <w:szCs w:val="24"/>
          <w:lang w:val="sr-Cyrl-CS"/>
        </w:rPr>
        <w:t xml:space="preserve"> о одобравању средстава за пројекат</w:t>
      </w:r>
      <w:r w:rsidRPr="004B2B53">
        <w:rPr>
          <w:rFonts w:ascii="Times New Roman" w:hAnsi="Times New Roman" w:cs="Times New Roman"/>
          <w:color w:val="000000"/>
          <w:sz w:val="24"/>
          <w:szCs w:val="24"/>
          <w:lang w:val="sr-Cyrl-CS"/>
        </w:rPr>
        <w:t>.</w:t>
      </w:r>
    </w:p>
    <w:p w:rsidR="00C46F42" w:rsidRPr="004B2B53" w:rsidRDefault="00257D35" w:rsidP="0040175B">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 xml:space="preserve">Одлука </w:t>
      </w:r>
      <w:r w:rsidR="008F3DC8" w:rsidRPr="004B2B53">
        <w:rPr>
          <w:rFonts w:ascii="Times New Roman" w:hAnsi="Times New Roman" w:cs="Times New Roman"/>
          <w:color w:val="000000"/>
          <w:sz w:val="24"/>
          <w:szCs w:val="24"/>
          <w:lang w:val="sr-Cyrl-CS"/>
        </w:rPr>
        <w:t>из става 2</w:t>
      </w:r>
      <w:r w:rsidR="00152DA1" w:rsidRPr="004B2B53">
        <w:rPr>
          <w:rFonts w:ascii="Times New Roman" w:hAnsi="Times New Roman" w:cs="Times New Roman"/>
          <w:color w:val="000000"/>
          <w:sz w:val="24"/>
          <w:szCs w:val="24"/>
          <w:lang w:val="sr-Cyrl-CS"/>
        </w:rPr>
        <w:t>.</w:t>
      </w:r>
      <w:r w:rsidR="008F3DC8" w:rsidRPr="004B2B53">
        <w:rPr>
          <w:rFonts w:ascii="Times New Roman" w:hAnsi="Times New Roman" w:cs="Times New Roman"/>
          <w:color w:val="000000"/>
          <w:sz w:val="24"/>
          <w:szCs w:val="24"/>
          <w:lang w:val="sr-Cyrl-CS"/>
        </w:rPr>
        <w:t xml:space="preserve"> ове тачке </w:t>
      </w:r>
      <w:r w:rsidRPr="004B2B53">
        <w:rPr>
          <w:rFonts w:ascii="Times New Roman" w:hAnsi="Times New Roman" w:cs="Times New Roman"/>
          <w:color w:val="000000"/>
          <w:sz w:val="24"/>
          <w:szCs w:val="24"/>
          <w:lang w:val="sr-Cyrl-CS"/>
        </w:rPr>
        <w:t xml:space="preserve">садржи: назив јединице локалне самоуправе којој се пројекат одобрава, </w:t>
      </w:r>
      <w:r w:rsidR="00D24DF7" w:rsidRPr="004B2B53">
        <w:rPr>
          <w:rFonts w:ascii="Times New Roman" w:hAnsi="Times New Roman" w:cs="Times New Roman"/>
          <w:color w:val="000000"/>
          <w:sz w:val="24"/>
          <w:szCs w:val="24"/>
          <w:lang w:val="sr-Cyrl-CS"/>
        </w:rPr>
        <w:t xml:space="preserve">податак </w:t>
      </w:r>
      <w:r w:rsidRPr="004B2B53">
        <w:rPr>
          <w:rFonts w:ascii="Times New Roman" w:hAnsi="Times New Roman" w:cs="Times New Roman"/>
          <w:color w:val="000000"/>
          <w:sz w:val="24"/>
          <w:szCs w:val="24"/>
          <w:lang w:val="sr-Cyrl-CS"/>
        </w:rPr>
        <w:t>за који пројекат су средства одобрена, као и износ одобрених средстава.</w:t>
      </w:r>
    </w:p>
    <w:p w:rsidR="00C46F42" w:rsidRPr="004B2B53" w:rsidRDefault="00257D35" w:rsidP="0040175B">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Комисија у току поступка избора предлога пројекта може тражити додатне информације уколико постоје специфичне околности.</w:t>
      </w:r>
    </w:p>
    <w:p w:rsidR="00C46F42" w:rsidRPr="004B2B53" w:rsidRDefault="00257D35" w:rsidP="0040175B">
      <w:pPr>
        <w:spacing w:after="150"/>
        <w:jc w:val="both"/>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 xml:space="preserve">Јединице локалне самоуправе којима су одобрена средства </w:t>
      </w:r>
      <w:r w:rsidR="008F3DC8" w:rsidRPr="004B2B53">
        <w:rPr>
          <w:rFonts w:ascii="Times New Roman" w:hAnsi="Times New Roman" w:cs="Times New Roman"/>
          <w:color w:val="000000"/>
          <w:sz w:val="24"/>
          <w:szCs w:val="24"/>
          <w:lang w:val="sr-Cyrl-CS"/>
        </w:rPr>
        <w:t>за пројекат потписују у</w:t>
      </w:r>
      <w:r w:rsidRPr="004B2B53">
        <w:rPr>
          <w:rFonts w:ascii="Times New Roman" w:hAnsi="Times New Roman" w:cs="Times New Roman"/>
          <w:color w:val="000000"/>
          <w:sz w:val="24"/>
          <w:szCs w:val="24"/>
          <w:lang w:val="sr-Cyrl-CS"/>
        </w:rPr>
        <w:t>говор о суфинансирању програма подршке унапређења развоја изразито недовољно развијених општина, у ро</w:t>
      </w:r>
      <w:r w:rsidR="008F3DC8" w:rsidRPr="004B2B53">
        <w:rPr>
          <w:rFonts w:ascii="Times New Roman" w:hAnsi="Times New Roman" w:cs="Times New Roman"/>
          <w:color w:val="000000"/>
          <w:sz w:val="24"/>
          <w:szCs w:val="24"/>
          <w:lang w:val="sr-Cyrl-CS"/>
        </w:rPr>
        <w:t>ку од 15 дана од данa доношења о</w:t>
      </w:r>
      <w:r w:rsidRPr="004B2B53">
        <w:rPr>
          <w:rFonts w:ascii="Times New Roman" w:hAnsi="Times New Roman" w:cs="Times New Roman"/>
          <w:color w:val="000000"/>
          <w:sz w:val="24"/>
          <w:szCs w:val="24"/>
          <w:lang w:val="sr-Cyrl-CS"/>
        </w:rPr>
        <w:t>длуке</w:t>
      </w:r>
      <w:r w:rsidR="008F3DC8" w:rsidRPr="004B2B53">
        <w:rPr>
          <w:rFonts w:ascii="Times New Roman" w:hAnsi="Times New Roman" w:cs="Times New Roman"/>
          <w:color w:val="000000"/>
          <w:sz w:val="24"/>
          <w:szCs w:val="24"/>
          <w:lang w:val="sr-Cyrl-CS"/>
        </w:rPr>
        <w:t xml:space="preserve"> из става 2</w:t>
      </w:r>
      <w:r w:rsidR="00152DA1" w:rsidRPr="004B2B53">
        <w:rPr>
          <w:rFonts w:ascii="Times New Roman" w:hAnsi="Times New Roman" w:cs="Times New Roman"/>
          <w:color w:val="000000"/>
          <w:sz w:val="24"/>
          <w:szCs w:val="24"/>
          <w:lang w:val="sr-Cyrl-CS"/>
        </w:rPr>
        <w:t>.</w:t>
      </w:r>
      <w:r w:rsidR="002159ED" w:rsidRPr="004B2B53">
        <w:rPr>
          <w:rFonts w:ascii="Times New Roman" w:hAnsi="Times New Roman" w:cs="Times New Roman"/>
          <w:color w:val="000000"/>
          <w:sz w:val="24"/>
          <w:szCs w:val="24"/>
          <w:lang w:val="sr-Cyrl-CS"/>
        </w:rPr>
        <w:t xml:space="preserve"> ове тачке</w:t>
      </w:r>
      <w:r w:rsidRPr="004B2B53">
        <w:rPr>
          <w:rFonts w:ascii="Times New Roman" w:hAnsi="Times New Roman" w:cs="Times New Roman"/>
          <w:color w:val="000000"/>
          <w:sz w:val="24"/>
          <w:szCs w:val="24"/>
          <w:lang w:val="sr-Cyrl-CS"/>
        </w:rPr>
        <w:t>, која ће бити објављена на интернет страници Ка</w:t>
      </w:r>
      <w:r w:rsidR="002159ED" w:rsidRPr="004B2B53">
        <w:rPr>
          <w:rFonts w:ascii="Times New Roman" w:hAnsi="Times New Roman" w:cs="Times New Roman"/>
          <w:color w:val="000000"/>
          <w:sz w:val="24"/>
          <w:szCs w:val="24"/>
          <w:lang w:val="sr-Cyrl-CS"/>
        </w:rPr>
        <w:t>бинета министра www.rnro.gov.rs</w:t>
      </w:r>
      <w:r w:rsidRPr="004B2B53">
        <w:rPr>
          <w:rFonts w:ascii="Times New Roman" w:hAnsi="Times New Roman" w:cs="Times New Roman"/>
          <w:color w:val="000000"/>
          <w:sz w:val="24"/>
          <w:szCs w:val="24"/>
          <w:lang w:val="sr-Cyrl-CS"/>
        </w:rPr>
        <w:t>.</w:t>
      </w:r>
    </w:p>
    <w:p w:rsidR="00BE59F8" w:rsidRPr="004B2B53" w:rsidRDefault="00416A34" w:rsidP="000C7B88">
      <w:pPr>
        <w:spacing w:after="150"/>
        <w:jc w:val="both"/>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2)</w:t>
      </w:r>
      <w:r w:rsidR="000C7B88" w:rsidRPr="004B2B53">
        <w:rPr>
          <w:rFonts w:ascii="Times New Roman" w:hAnsi="Times New Roman" w:cs="Times New Roman"/>
          <w:color w:val="000000"/>
          <w:sz w:val="24"/>
          <w:szCs w:val="24"/>
          <w:lang w:val="sr-Cyrl-CS"/>
        </w:rPr>
        <w:t xml:space="preserve"> </w:t>
      </w:r>
      <w:r w:rsidR="008F3DC8" w:rsidRPr="004B2B53">
        <w:rPr>
          <w:rFonts w:ascii="Times New Roman" w:hAnsi="Times New Roman" w:cs="Times New Roman"/>
          <w:color w:val="000000"/>
          <w:sz w:val="24"/>
          <w:szCs w:val="24"/>
          <w:lang w:val="sr-Cyrl-CS"/>
        </w:rPr>
        <w:t xml:space="preserve">Ако је достављена уредна, валидна и одговарајућа </w:t>
      </w:r>
      <w:r w:rsidR="00FC4501" w:rsidRPr="004B2B53">
        <w:rPr>
          <w:rFonts w:ascii="Times New Roman" w:hAnsi="Times New Roman" w:cs="Times New Roman"/>
          <w:color w:val="000000"/>
          <w:sz w:val="24"/>
          <w:szCs w:val="24"/>
          <w:lang w:val="sr-Cyrl-CS"/>
        </w:rPr>
        <w:t xml:space="preserve">документација из главе </w:t>
      </w:r>
      <w:r w:rsidR="00152DA1" w:rsidRPr="004B2B53">
        <w:rPr>
          <w:rFonts w:ascii="Times New Roman" w:hAnsi="Times New Roman" w:cs="Times New Roman"/>
          <w:color w:val="000000"/>
          <w:sz w:val="24"/>
          <w:szCs w:val="24"/>
          <w:lang w:val="sr-Cyrl-CS"/>
        </w:rPr>
        <w:t>VIII</w:t>
      </w:r>
      <w:r w:rsidR="002159ED" w:rsidRPr="004B2B53">
        <w:rPr>
          <w:rFonts w:ascii="Times New Roman" w:hAnsi="Times New Roman" w:cs="Times New Roman"/>
          <w:color w:val="000000"/>
          <w:sz w:val="24"/>
          <w:szCs w:val="24"/>
          <w:lang w:val="sr-Cyrl-CS"/>
        </w:rPr>
        <w:t>.</w:t>
      </w:r>
      <w:r w:rsidR="00FC4501" w:rsidRPr="004B2B53">
        <w:rPr>
          <w:rFonts w:ascii="Times New Roman" w:hAnsi="Times New Roman" w:cs="Times New Roman"/>
          <w:color w:val="000000"/>
          <w:sz w:val="24"/>
          <w:szCs w:val="24"/>
          <w:lang w:val="sr-Cyrl-CS"/>
        </w:rPr>
        <w:t xml:space="preserve"> </w:t>
      </w:r>
      <w:r w:rsidR="00C053A5" w:rsidRPr="004B2B53">
        <w:rPr>
          <w:rFonts w:ascii="Times New Roman" w:hAnsi="Times New Roman" w:cs="Times New Roman"/>
          <w:color w:val="000000"/>
          <w:sz w:val="24"/>
          <w:szCs w:val="24"/>
          <w:lang w:val="sr-Cyrl-CS"/>
        </w:rPr>
        <w:t xml:space="preserve">ПОТРЕБНА ДОКУМЕНТАЦИЈА ЗА ПОДНОШЕЊЕ ПРИЈАВА ПРОЈЕКАТА И ЗАХТЕВА </w:t>
      </w:r>
      <w:r w:rsidR="002E6384" w:rsidRPr="004B2B53">
        <w:rPr>
          <w:rFonts w:ascii="Times New Roman" w:hAnsi="Times New Roman" w:cs="Times New Roman"/>
          <w:color w:val="000000"/>
          <w:sz w:val="24"/>
          <w:szCs w:val="24"/>
          <w:lang w:val="sr-Cyrl-CS"/>
        </w:rPr>
        <w:t>ЗА МЕРЕ</w:t>
      </w:r>
      <w:r w:rsidR="00C053A5" w:rsidRPr="004B2B53">
        <w:rPr>
          <w:rFonts w:ascii="Times New Roman" w:hAnsi="Times New Roman" w:cs="Times New Roman"/>
          <w:color w:val="000000"/>
          <w:sz w:val="24"/>
          <w:szCs w:val="24"/>
          <w:lang w:val="sr-Cyrl-CS"/>
        </w:rPr>
        <w:t xml:space="preserve"> ПОДРШКЕ </w:t>
      </w:r>
      <w:r w:rsidR="00FC4501" w:rsidRPr="004B2B53">
        <w:rPr>
          <w:rFonts w:ascii="Times New Roman" w:hAnsi="Times New Roman" w:cs="Times New Roman"/>
          <w:color w:val="000000"/>
          <w:sz w:val="24"/>
          <w:szCs w:val="24"/>
          <w:lang w:val="sr-Cyrl-CS"/>
        </w:rPr>
        <w:t>тачка 2</w:t>
      </w:r>
      <w:r w:rsidR="002E6384" w:rsidRPr="004B2B53">
        <w:rPr>
          <w:rFonts w:ascii="Times New Roman" w:hAnsi="Times New Roman" w:cs="Times New Roman"/>
          <w:color w:val="000000"/>
          <w:sz w:val="24"/>
          <w:szCs w:val="24"/>
          <w:lang w:val="sr-Cyrl-CS"/>
        </w:rPr>
        <w:t>)</w:t>
      </w:r>
      <w:r w:rsidR="00FC4501" w:rsidRPr="004B2B53">
        <w:rPr>
          <w:rFonts w:ascii="Times New Roman" w:hAnsi="Times New Roman" w:cs="Times New Roman"/>
          <w:color w:val="000000"/>
          <w:sz w:val="24"/>
          <w:szCs w:val="24"/>
          <w:lang w:val="sr-Cyrl-CS"/>
        </w:rPr>
        <w:t xml:space="preserve"> Програма, </w:t>
      </w:r>
      <w:r w:rsidR="00700F3A" w:rsidRPr="004B2B53">
        <w:rPr>
          <w:rFonts w:ascii="Times New Roman" w:hAnsi="Times New Roman" w:cs="Times New Roman"/>
          <w:color w:val="000000"/>
          <w:sz w:val="24"/>
          <w:szCs w:val="24"/>
          <w:lang w:val="sr-Cyrl-CS"/>
        </w:rPr>
        <w:t>м</w:t>
      </w:r>
      <w:r w:rsidR="000C7B88" w:rsidRPr="004B2B53">
        <w:rPr>
          <w:rFonts w:ascii="Times New Roman" w:hAnsi="Times New Roman" w:cs="Times New Roman"/>
          <w:color w:val="000000"/>
          <w:sz w:val="24"/>
          <w:szCs w:val="24"/>
          <w:lang w:val="sr-Cyrl-CS"/>
        </w:rPr>
        <w:t xml:space="preserve">инистар доноси </w:t>
      </w:r>
      <w:r w:rsidR="00FC4501" w:rsidRPr="004B2B53">
        <w:rPr>
          <w:rFonts w:ascii="Times New Roman" w:hAnsi="Times New Roman" w:cs="Times New Roman"/>
          <w:color w:val="000000"/>
          <w:sz w:val="24"/>
          <w:szCs w:val="24"/>
          <w:lang w:val="sr-Cyrl-CS"/>
        </w:rPr>
        <w:t>о</w:t>
      </w:r>
      <w:r w:rsidR="000C7B88" w:rsidRPr="004B2B53">
        <w:rPr>
          <w:rFonts w:ascii="Times New Roman" w:hAnsi="Times New Roman" w:cs="Times New Roman"/>
          <w:color w:val="000000"/>
          <w:sz w:val="24"/>
          <w:szCs w:val="24"/>
          <w:lang w:val="sr-Cyrl-CS"/>
        </w:rPr>
        <w:t>длуку о одобравању средстава</w:t>
      </w:r>
      <w:r w:rsidR="00152DA1" w:rsidRPr="004B2B53">
        <w:rPr>
          <w:rFonts w:ascii="Times New Roman" w:hAnsi="Times New Roman" w:cs="Times New Roman"/>
          <w:color w:val="000000"/>
          <w:sz w:val="24"/>
          <w:szCs w:val="24"/>
          <w:lang w:val="sr-Cyrl-CS"/>
        </w:rPr>
        <w:t xml:space="preserve"> мере подршке</w:t>
      </w:r>
      <w:r w:rsidR="000C7B88" w:rsidRPr="004B2B53">
        <w:rPr>
          <w:rFonts w:ascii="Times New Roman" w:hAnsi="Times New Roman" w:cs="Times New Roman"/>
          <w:color w:val="000000"/>
          <w:sz w:val="24"/>
          <w:szCs w:val="24"/>
          <w:lang w:val="sr-Cyrl-CS"/>
        </w:rPr>
        <w:t xml:space="preserve">, </w:t>
      </w:r>
      <w:r w:rsidR="00FC4501" w:rsidRPr="004B2B53">
        <w:rPr>
          <w:rFonts w:ascii="Times New Roman" w:hAnsi="Times New Roman" w:cs="Times New Roman"/>
          <w:color w:val="000000"/>
          <w:sz w:val="24"/>
          <w:szCs w:val="24"/>
          <w:lang w:val="sr-Cyrl-CS"/>
        </w:rPr>
        <w:t>а</w:t>
      </w:r>
      <w:r w:rsidR="000C7B88" w:rsidRPr="004B2B53">
        <w:rPr>
          <w:rFonts w:ascii="Times New Roman" w:hAnsi="Times New Roman" w:cs="Times New Roman"/>
          <w:color w:val="000000"/>
          <w:sz w:val="24"/>
          <w:szCs w:val="24"/>
          <w:lang w:val="sr-Cyrl-CS"/>
        </w:rPr>
        <w:t xml:space="preserve"> најкасније у року од 15 дана од дана доноше</w:t>
      </w:r>
      <w:r w:rsidR="00FC4501" w:rsidRPr="004B2B53">
        <w:rPr>
          <w:rFonts w:ascii="Times New Roman" w:hAnsi="Times New Roman" w:cs="Times New Roman"/>
          <w:color w:val="000000"/>
          <w:sz w:val="24"/>
          <w:szCs w:val="24"/>
          <w:lang w:val="sr-Cyrl-CS"/>
        </w:rPr>
        <w:t>њ</w:t>
      </w:r>
      <w:r w:rsidR="000C7B88" w:rsidRPr="004B2B53">
        <w:rPr>
          <w:rFonts w:ascii="Times New Roman" w:hAnsi="Times New Roman" w:cs="Times New Roman"/>
          <w:color w:val="000000"/>
          <w:sz w:val="24"/>
          <w:szCs w:val="24"/>
          <w:lang w:val="sr-Cyrl-CS"/>
        </w:rPr>
        <w:t xml:space="preserve">а </w:t>
      </w:r>
      <w:r w:rsidR="00FC4501" w:rsidRPr="004B2B53">
        <w:rPr>
          <w:rFonts w:ascii="Times New Roman" w:hAnsi="Times New Roman" w:cs="Times New Roman"/>
          <w:color w:val="000000"/>
          <w:sz w:val="24"/>
          <w:szCs w:val="24"/>
          <w:lang w:val="sr-Cyrl-CS"/>
        </w:rPr>
        <w:t>те о</w:t>
      </w:r>
      <w:r w:rsidR="000C7B88" w:rsidRPr="004B2B53">
        <w:rPr>
          <w:rFonts w:ascii="Times New Roman" w:hAnsi="Times New Roman" w:cs="Times New Roman"/>
          <w:color w:val="000000"/>
          <w:sz w:val="24"/>
          <w:szCs w:val="24"/>
          <w:lang w:val="sr-Cyrl-CS"/>
        </w:rPr>
        <w:t>длуке</w:t>
      </w:r>
      <w:r w:rsidR="00FC4501" w:rsidRPr="004B2B53">
        <w:rPr>
          <w:rFonts w:ascii="Times New Roman" w:hAnsi="Times New Roman" w:cs="Times New Roman"/>
          <w:color w:val="000000"/>
          <w:sz w:val="24"/>
          <w:szCs w:val="24"/>
          <w:lang w:val="sr-Cyrl-CS"/>
        </w:rPr>
        <w:t xml:space="preserve"> јединице локалне самоуправе потписују уговор о одобравању средст</w:t>
      </w:r>
      <w:r w:rsidR="00700F3A" w:rsidRPr="004B2B53">
        <w:rPr>
          <w:rFonts w:ascii="Times New Roman" w:hAnsi="Times New Roman" w:cs="Times New Roman"/>
          <w:color w:val="000000"/>
          <w:sz w:val="24"/>
          <w:szCs w:val="24"/>
          <w:lang w:val="sr-Cyrl-CS"/>
        </w:rPr>
        <w:t>а</w:t>
      </w:r>
      <w:r w:rsidR="00FC4501" w:rsidRPr="004B2B53">
        <w:rPr>
          <w:rFonts w:ascii="Times New Roman" w:hAnsi="Times New Roman" w:cs="Times New Roman"/>
          <w:color w:val="000000"/>
          <w:sz w:val="24"/>
          <w:szCs w:val="24"/>
          <w:lang w:val="sr-Cyrl-CS"/>
        </w:rPr>
        <w:t>ва  мере подршке.</w:t>
      </w:r>
    </w:p>
    <w:p w:rsidR="002B19FA" w:rsidRPr="004B2B53" w:rsidRDefault="002B19FA" w:rsidP="000C7B88">
      <w:pPr>
        <w:spacing w:after="150"/>
        <w:jc w:val="both"/>
        <w:rPr>
          <w:rFonts w:ascii="Times New Roman" w:hAnsi="Times New Roman" w:cs="Times New Roman"/>
          <w:sz w:val="24"/>
          <w:szCs w:val="24"/>
          <w:lang w:val="sr-Cyrl-CS"/>
        </w:rPr>
      </w:pPr>
    </w:p>
    <w:p w:rsidR="00C46F42" w:rsidRPr="004B2B53" w:rsidRDefault="00257D35">
      <w:pPr>
        <w:spacing w:after="120"/>
        <w:jc w:val="center"/>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X. ИЗВЕШТАВАЊЕ</w:t>
      </w:r>
      <w:r w:rsidR="00416A34" w:rsidRPr="004B2B53">
        <w:rPr>
          <w:rFonts w:ascii="Times New Roman" w:hAnsi="Times New Roman" w:cs="Times New Roman"/>
          <w:color w:val="000000"/>
          <w:sz w:val="24"/>
          <w:szCs w:val="24"/>
          <w:lang w:val="sr-Cyrl-CS"/>
        </w:rPr>
        <w:t xml:space="preserve"> ПО ПРОЈЕКТИМА И МЕРАМА ПОДРШКЕ</w:t>
      </w:r>
    </w:p>
    <w:p w:rsidR="00C46F42" w:rsidRPr="004B2B53" w:rsidRDefault="00416A34" w:rsidP="0040175B">
      <w:pPr>
        <w:spacing w:after="150"/>
        <w:jc w:val="both"/>
        <w:rPr>
          <w:rFonts w:ascii="Times New Roman" w:hAnsi="Times New Roman" w:cs="Times New Roman"/>
          <w:sz w:val="24"/>
          <w:szCs w:val="24"/>
          <w:lang w:val="sr-Cyrl-CS"/>
        </w:rPr>
      </w:pPr>
      <w:r w:rsidRPr="004B2B53">
        <w:rPr>
          <w:rFonts w:ascii="Times New Roman" w:hAnsi="Times New Roman" w:cs="Times New Roman"/>
          <w:color w:val="000000"/>
          <w:sz w:val="24"/>
          <w:szCs w:val="24"/>
          <w:lang w:val="sr-Cyrl-CS"/>
        </w:rPr>
        <w:t xml:space="preserve">1) </w:t>
      </w:r>
      <w:bookmarkStart w:id="0" w:name="_GoBack"/>
      <w:bookmarkEnd w:id="0"/>
      <w:r w:rsidR="00257D35" w:rsidRPr="004B2B53">
        <w:rPr>
          <w:rFonts w:ascii="Times New Roman" w:hAnsi="Times New Roman" w:cs="Times New Roman"/>
          <w:color w:val="000000"/>
          <w:sz w:val="24"/>
          <w:szCs w:val="24"/>
          <w:lang w:val="sr-Cyrl-CS"/>
        </w:rPr>
        <w:t>Корисник средстава</w:t>
      </w:r>
      <w:r w:rsidR="00FC4501" w:rsidRPr="004B2B53">
        <w:rPr>
          <w:rFonts w:ascii="Times New Roman" w:hAnsi="Times New Roman" w:cs="Times New Roman"/>
          <w:color w:val="000000"/>
          <w:sz w:val="24"/>
          <w:szCs w:val="24"/>
          <w:lang w:val="sr-Cyrl-CS"/>
        </w:rPr>
        <w:t xml:space="preserve"> за пројекат</w:t>
      </w:r>
      <w:r w:rsidR="00257D35" w:rsidRPr="004B2B53">
        <w:rPr>
          <w:rFonts w:ascii="Times New Roman" w:hAnsi="Times New Roman" w:cs="Times New Roman"/>
          <w:color w:val="000000"/>
          <w:sz w:val="24"/>
          <w:szCs w:val="24"/>
          <w:lang w:val="sr-Cyrl-CS"/>
        </w:rPr>
        <w:t xml:space="preserve"> приликом медијског наступања и извештавања о пројекту обавештава да се пројекат финансира из средстава буџета Републике Србије која су опредељена Кабинету министра.</w:t>
      </w:r>
    </w:p>
    <w:p w:rsidR="00C46F42" w:rsidRPr="004B2B53" w:rsidRDefault="00416A34" w:rsidP="00FC4501">
      <w:pPr>
        <w:spacing w:after="150"/>
        <w:jc w:val="both"/>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 xml:space="preserve">2) </w:t>
      </w:r>
      <w:r w:rsidR="000C7B88" w:rsidRPr="004B2B53">
        <w:rPr>
          <w:rFonts w:ascii="Times New Roman" w:hAnsi="Times New Roman" w:cs="Times New Roman"/>
          <w:color w:val="000000"/>
          <w:sz w:val="24"/>
          <w:szCs w:val="24"/>
          <w:lang w:val="sr-Cyrl-CS"/>
        </w:rPr>
        <w:t xml:space="preserve">Корисник средстава </w:t>
      </w:r>
      <w:r w:rsidR="00BF4000" w:rsidRPr="004B2B53">
        <w:rPr>
          <w:rFonts w:ascii="Times New Roman" w:hAnsi="Times New Roman" w:cs="Times New Roman"/>
          <w:color w:val="000000"/>
          <w:sz w:val="24"/>
          <w:szCs w:val="24"/>
          <w:lang w:val="sr-Cyrl-CS"/>
        </w:rPr>
        <w:t xml:space="preserve">мера подршке </w:t>
      </w:r>
      <w:r w:rsidR="000C7B88" w:rsidRPr="004B2B53">
        <w:rPr>
          <w:rFonts w:ascii="Times New Roman" w:hAnsi="Times New Roman" w:cs="Times New Roman"/>
          <w:color w:val="000000"/>
          <w:sz w:val="24"/>
          <w:szCs w:val="24"/>
          <w:lang w:val="sr-Cyrl-CS"/>
        </w:rPr>
        <w:t>је дужан да Каб</w:t>
      </w:r>
      <w:r w:rsidR="00BF4000" w:rsidRPr="004B2B53">
        <w:rPr>
          <w:rFonts w:ascii="Times New Roman" w:hAnsi="Times New Roman" w:cs="Times New Roman"/>
          <w:color w:val="000000"/>
          <w:sz w:val="24"/>
          <w:szCs w:val="24"/>
          <w:lang w:val="sr-Cyrl-CS"/>
        </w:rPr>
        <w:t>инету министра достави извештај</w:t>
      </w:r>
      <w:r w:rsidR="002B19FA" w:rsidRPr="004B2B53">
        <w:rPr>
          <w:rFonts w:ascii="Times New Roman" w:hAnsi="Times New Roman" w:cs="Times New Roman"/>
          <w:color w:val="000000"/>
          <w:sz w:val="24"/>
          <w:szCs w:val="24"/>
          <w:lang w:val="sr-Cyrl-CS"/>
        </w:rPr>
        <w:t xml:space="preserve"> о реализацији</w:t>
      </w:r>
      <w:r w:rsidR="000C7B88" w:rsidRPr="004B2B53">
        <w:rPr>
          <w:rFonts w:ascii="Times New Roman" w:hAnsi="Times New Roman" w:cs="Times New Roman"/>
          <w:color w:val="000000"/>
          <w:sz w:val="24"/>
          <w:szCs w:val="24"/>
          <w:lang w:val="sr-Cyrl-CS"/>
        </w:rPr>
        <w:t xml:space="preserve"> мере подршке најкасније у року од 15 дана од </w:t>
      </w:r>
      <w:r w:rsidRPr="004B2B53">
        <w:rPr>
          <w:rFonts w:ascii="Times New Roman" w:hAnsi="Times New Roman" w:cs="Times New Roman"/>
          <w:color w:val="000000"/>
          <w:sz w:val="24"/>
          <w:szCs w:val="24"/>
          <w:lang w:val="sr-Cyrl-CS"/>
        </w:rPr>
        <w:t>ут</w:t>
      </w:r>
      <w:r w:rsidR="009E7A86" w:rsidRPr="004B2B53">
        <w:rPr>
          <w:rFonts w:ascii="Times New Roman" w:hAnsi="Times New Roman" w:cs="Times New Roman"/>
          <w:color w:val="000000"/>
          <w:sz w:val="24"/>
          <w:szCs w:val="24"/>
          <w:lang w:val="sr-Cyrl-CS"/>
        </w:rPr>
        <w:t xml:space="preserve">рошка одобрених средстава. </w:t>
      </w:r>
    </w:p>
    <w:p w:rsidR="00A03DD0" w:rsidRPr="004B2B53" w:rsidRDefault="00FC4501" w:rsidP="00FC4501">
      <w:pPr>
        <w:spacing w:after="150"/>
        <w:jc w:val="both"/>
        <w:rPr>
          <w:rFonts w:ascii="Times New Roman" w:hAnsi="Times New Roman" w:cs="Times New Roman"/>
          <w:color w:val="000000"/>
          <w:sz w:val="24"/>
          <w:szCs w:val="24"/>
          <w:lang w:val="sr-Cyrl-CS"/>
        </w:rPr>
      </w:pPr>
      <w:r w:rsidRPr="004B2B53">
        <w:rPr>
          <w:rFonts w:ascii="Times New Roman" w:hAnsi="Times New Roman" w:cs="Times New Roman"/>
          <w:color w:val="000000"/>
          <w:sz w:val="24"/>
          <w:szCs w:val="24"/>
          <w:lang w:val="sr-Cyrl-CS"/>
        </w:rPr>
        <w:t>Кабинет министра ће најкасније до 31. јануара 2023. године доставити Влади</w:t>
      </w:r>
      <w:r w:rsidR="009C2DFC" w:rsidRPr="004B2B53">
        <w:rPr>
          <w:rFonts w:ascii="Times New Roman" w:hAnsi="Times New Roman" w:cs="Times New Roman"/>
          <w:color w:val="000000"/>
          <w:sz w:val="24"/>
          <w:szCs w:val="24"/>
          <w:lang w:val="sr-Cyrl-CS"/>
        </w:rPr>
        <w:t>,</w:t>
      </w:r>
      <w:r w:rsidRPr="004B2B53">
        <w:rPr>
          <w:rFonts w:ascii="Times New Roman" w:hAnsi="Times New Roman" w:cs="Times New Roman"/>
          <w:color w:val="000000"/>
          <w:sz w:val="24"/>
          <w:szCs w:val="24"/>
          <w:lang w:val="sr-Cyrl-CS"/>
        </w:rPr>
        <w:t xml:space="preserve"> ради информисања</w:t>
      </w:r>
      <w:r w:rsidR="009C2DFC" w:rsidRPr="004B2B53">
        <w:rPr>
          <w:rFonts w:ascii="Times New Roman" w:hAnsi="Times New Roman" w:cs="Times New Roman"/>
          <w:color w:val="000000"/>
          <w:sz w:val="24"/>
          <w:szCs w:val="24"/>
          <w:lang w:val="sr-Cyrl-CS"/>
        </w:rPr>
        <w:t>,</w:t>
      </w:r>
      <w:r w:rsidRPr="004B2B53">
        <w:rPr>
          <w:rFonts w:ascii="Times New Roman" w:hAnsi="Times New Roman" w:cs="Times New Roman"/>
          <w:color w:val="000000"/>
          <w:sz w:val="24"/>
          <w:szCs w:val="24"/>
          <w:lang w:val="sr-Cyrl-CS"/>
        </w:rPr>
        <w:t xml:space="preserve"> обједињени извештај о реализацији  Програма.</w:t>
      </w:r>
    </w:p>
    <w:p w:rsidR="00C46F42" w:rsidRPr="004B2B53" w:rsidRDefault="00C46F42" w:rsidP="00A03DD0">
      <w:pPr>
        <w:rPr>
          <w:rFonts w:ascii="Times New Roman" w:hAnsi="Times New Roman" w:cs="Times New Roman"/>
          <w:color w:val="000000"/>
          <w:sz w:val="24"/>
          <w:szCs w:val="24"/>
          <w:lang w:val="sr-Cyrl-CS"/>
        </w:rPr>
      </w:pPr>
    </w:p>
    <w:sectPr w:rsidR="00C46F42" w:rsidRPr="004B2B53" w:rsidSect="00A03DD0">
      <w:footerReference w:type="default" r:id="rId7"/>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E98" w:rsidRDefault="008E4E98" w:rsidP="00A03DD0">
      <w:pPr>
        <w:spacing w:after="0" w:line="240" w:lineRule="auto"/>
      </w:pPr>
      <w:r>
        <w:separator/>
      </w:r>
    </w:p>
  </w:endnote>
  <w:endnote w:type="continuationSeparator" w:id="0">
    <w:p w:rsidR="008E4E98" w:rsidRDefault="008E4E98" w:rsidP="00A0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768526"/>
      <w:docPartObj>
        <w:docPartGallery w:val="Page Numbers (Bottom of Page)"/>
        <w:docPartUnique/>
      </w:docPartObj>
    </w:sdtPr>
    <w:sdtEndPr>
      <w:rPr>
        <w:noProof/>
      </w:rPr>
    </w:sdtEndPr>
    <w:sdtContent>
      <w:p w:rsidR="00A03DD0" w:rsidRDefault="00A03DD0">
        <w:pPr>
          <w:pStyle w:val="Footer"/>
          <w:jc w:val="right"/>
        </w:pPr>
        <w:r>
          <w:fldChar w:fldCharType="begin"/>
        </w:r>
        <w:r>
          <w:instrText xml:space="preserve"> PAGE   \* MERGEFORMAT </w:instrText>
        </w:r>
        <w:r>
          <w:fldChar w:fldCharType="separate"/>
        </w:r>
        <w:r w:rsidR="00D43B0C">
          <w:rPr>
            <w:noProof/>
          </w:rPr>
          <w:t>2</w:t>
        </w:r>
        <w:r>
          <w:rPr>
            <w:noProof/>
          </w:rPr>
          <w:fldChar w:fldCharType="end"/>
        </w:r>
      </w:p>
    </w:sdtContent>
  </w:sdt>
  <w:p w:rsidR="00A03DD0" w:rsidRDefault="00A0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E98" w:rsidRDefault="008E4E98" w:rsidP="00A03DD0">
      <w:pPr>
        <w:spacing w:after="0" w:line="240" w:lineRule="auto"/>
      </w:pPr>
      <w:r>
        <w:separator/>
      </w:r>
    </w:p>
  </w:footnote>
  <w:footnote w:type="continuationSeparator" w:id="0">
    <w:p w:rsidR="008E4E98" w:rsidRDefault="008E4E98" w:rsidP="00A03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7E4D"/>
    <w:multiLevelType w:val="hybridMultilevel"/>
    <w:tmpl w:val="15E2F540"/>
    <w:lvl w:ilvl="0" w:tplc="D6564F86">
      <w:start w:val="8"/>
      <w:numFmt w:val="bullet"/>
      <w:lvlText w:val="-"/>
      <w:lvlJc w:val="left"/>
      <w:pPr>
        <w:ind w:left="720" w:hanging="360"/>
      </w:pPr>
      <w:rPr>
        <w:rFonts w:ascii="Verdana" w:eastAsiaTheme="minorHAnsi" w:hAnsi="Verdana" w:cs="Verdan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57510"/>
    <w:multiLevelType w:val="hybridMultilevel"/>
    <w:tmpl w:val="B3147F4E"/>
    <w:lvl w:ilvl="0" w:tplc="6B40FDA2">
      <w:start w:val="8"/>
      <w:numFmt w:val="bullet"/>
      <w:lvlText w:val="-"/>
      <w:lvlJc w:val="left"/>
      <w:pPr>
        <w:ind w:left="720" w:hanging="360"/>
      </w:pPr>
      <w:rPr>
        <w:rFonts w:ascii="Verdana" w:eastAsiaTheme="minorHAnsi" w:hAnsi="Verdana" w:cs="Verdan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A1FA8"/>
    <w:multiLevelType w:val="hybridMultilevel"/>
    <w:tmpl w:val="B90EE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C3518"/>
    <w:multiLevelType w:val="hybridMultilevel"/>
    <w:tmpl w:val="8B48C13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06DFE"/>
    <w:multiLevelType w:val="hybridMultilevel"/>
    <w:tmpl w:val="6BD439BC"/>
    <w:lvl w:ilvl="0" w:tplc="0BE0D074">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8513E"/>
    <w:multiLevelType w:val="hybridMultilevel"/>
    <w:tmpl w:val="9DAC38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A0725"/>
    <w:multiLevelType w:val="hybridMultilevel"/>
    <w:tmpl w:val="C02E2394"/>
    <w:lvl w:ilvl="0" w:tplc="4BF8D9F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13C02"/>
    <w:multiLevelType w:val="hybridMultilevel"/>
    <w:tmpl w:val="02C21E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5B3626"/>
    <w:multiLevelType w:val="hybridMultilevel"/>
    <w:tmpl w:val="BE069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35DC7"/>
    <w:multiLevelType w:val="hybridMultilevel"/>
    <w:tmpl w:val="2604F002"/>
    <w:lvl w:ilvl="0" w:tplc="9C8AE35E">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807A10"/>
    <w:multiLevelType w:val="hybridMultilevel"/>
    <w:tmpl w:val="F26CE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7"/>
  </w:num>
  <w:num w:numId="5">
    <w:abstractNumId w:val="3"/>
  </w:num>
  <w:num w:numId="6">
    <w:abstractNumId w:val="1"/>
  </w:num>
  <w:num w:numId="7">
    <w:abstractNumId w:val="0"/>
  </w:num>
  <w:num w:numId="8">
    <w:abstractNumId w:val="6"/>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42"/>
    <w:rsid w:val="00011786"/>
    <w:rsid w:val="0004002D"/>
    <w:rsid w:val="000C7B88"/>
    <w:rsid w:val="000E444A"/>
    <w:rsid w:val="00125263"/>
    <w:rsid w:val="00152DA1"/>
    <w:rsid w:val="00157483"/>
    <w:rsid w:val="00187D30"/>
    <w:rsid w:val="001D034A"/>
    <w:rsid w:val="002159ED"/>
    <w:rsid w:val="00257D35"/>
    <w:rsid w:val="00260F4F"/>
    <w:rsid w:val="002B19FA"/>
    <w:rsid w:val="002E6384"/>
    <w:rsid w:val="0037596C"/>
    <w:rsid w:val="00390A85"/>
    <w:rsid w:val="003F1782"/>
    <w:rsid w:val="0040175B"/>
    <w:rsid w:val="00416A34"/>
    <w:rsid w:val="0043270F"/>
    <w:rsid w:val="004A5C41"/>
    <w:rsid w:val="004B2B53"/>
    <w:rsid w:val="00534132"/>
    <w:rsid w:val="00601B89"/>
    <w:rsid w:val="0065266C"/>
    <w:rsid w:val="006714EA"/>
    <w:rsid w:val="006804D5"/>
    <w:rsid w:val="00700F3A"/>
    <w:rsid w:val="00707477"/>
    <w:rsid w:val="00710123"/>
    <w:rsid w:val="007540F7"/>
    <w:rsid w:val="00754722"/>
    <w:rsid w:val="007A3ED2"/>
    <w:rsid w:val="00827E07"/>
    <w:rsid w:val="008673E6"/>
    <w:rsid w:val="008765F1"/>
    <w:rsid w:val="008D1E0C"/>
    <w:rsid w:val="008D5667"/>
    <w:rsid w:val="008E4E98"/>
    <w:rsid w:val="008F3DC8"/>
    <w:rsid w:val="00947CC0"/>
    <w:rsid w:val="009A2226"/>
    <w:rsid w:val="009C2DFC"/>
    <w:rsid w:val="009E7A86"/>
    <w:rsid w:val="00A03DD0"/>
    <w:rsid w:val="00A14B1B"/>
    <w:rsid w:val="00A669C3"/>
    <w:rsid w:val="00AD5811"/>
    <w:rsid w:val="00B4425B"/>
    <w:rsid w:val="00BE59F8"/>
    <w:rsid w:val="00BF4000"/>
    <w:rsid w:val="00C053A5"/>
    <w:rsid w:val="00C46F42"/>
    <w:rsid w:val="00CC7D5E"/>
    <w:rsid w:val="00D24DF7"/>
    <w:rsid w:val="00D43B0C"/>
    <w:rsid w:val="00D509B1"/>
    <w:rsid w:val="00DA0AEF"/>
    <w:rsid w:val="00DA41D9"/>
    <w:rsid w:val="00E15DEF"/>
    <w:rsid w:val="00E37E84"/>
    <w:rsid w:val="00EC7C8D"/>
    <w:rsid w:val="00EF2768"/>
    <w:rsid w:val="00F23BB0"/>
    <w:rsid w:val="00F6154B"/>
    <w:rsid w:val="00FC4501"/>
    <w:rsid w:val="00FD2B5C"/>
    <w:rsid w:val="00FE1354"/>
    <w:rsid w:val="00FF2ED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52ECC-3E47-4B27-8079-5A6AD991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 w:type="paragraph" w:styleId="ListParagraph">
    <w:name w:val="List Paragraph"/>
    <w:basedOn w:val="Normal"/>
    <w:uiPriority w:val="99"/>
    <w:rsid w:val="00EC7C8D"/>
    <w:pPr>
      <w:ind w:left="720"/>
      <w:contextualSpacing/>
    </w:pPr>
  </w:style>
  <w:style w:type="paragraph" w:styleId="Footer">
    <w:name w:val="footer"/>
    <w:basedOn w:val="Normal"/>
    <w:link w:val="FooterChar"/>
    <w:uiPriority w:val="99"/>
    <w:unhideWhenUsed/>
    <w:rsid w:val="00A03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DD0"/>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Djordjevic</dc:creator>
  <cp:lastModifiedBy>Milan</cp:lastModifiedBy>
  <cp:revision>42</cp:revision>
  <dcterms:created xsi:type="dcterms:W3CDTF">2022-01-21T09:42:00Z</dcterms:created>
  <dcterms:modified xsi:type="dcterms:W3CDTF">2022-01-31T13:39:00Z</dcterms:modified>
</cp:coreProperties>
</file>