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42" w:rsidRPr="004A3041" w:rsidRDefault="00E23894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46F42" w:rsidRPr="004A3041" w:rsidRDefault="00257D35" w:rsidP="00C02A4E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 основу члана 8. Закона о</w:t>
      </w:r>
      <w:r w:rsidR="000F6EF2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буџету Републике Србије за 2023</w:t>
      </w: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 годину </w:t>
      </w:r>
      <w:r w:rsidR="000F6EF2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(„Службени гласник РС”, број 138/22</w:t>
      </w: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) и члана 42. став 1. Закона о Влади („Службени гласник РС”, бр. 55/05, 71/05 – исправка, 101/07, 65/08, 16/11, 68/12 – УС, 72/12, 7/17 – УС, 44/14 и 30/18 – др. закон),</w:t>
      </w:r>
    </w:p>
    <w:p w:rsidR="00C46F42" w:rsidRPr="004A3041" w:rsidRDefault="00257D35" w:rsidP="00C02A4E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Влада доноси</w:t>
      </w:r>
    </w:p>
    <w:p w:rsidR="00C46F42" w:rsidRPr="004A3041" w:rsidRDefault="00257D35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УРЕДБУ</w:t>
      </w:r>
    </w:p>
    <w:p w:rsidR="00C46F42" w:rsidRPr="004A3041" w:rsidRDefault="00C02A4E" w:rsidP="00C02A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УТВРЂИ</w:t>
      </w:r>
      <w:r w:rsidR="00E22D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ВАЊУ ПРОГРАМА ПОДРШКЕ УНАПРЕЂЕЊУ</w:t>
      </w:r>
      <w:r w:rsidR="0092428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РАЗВОЈА ИЗРАЗИТО НЕДОВОЉНО РАЗВИЈЕНИХ ОПШТИНА (ЈЕДИНИЦЕ ЛОКАЛНЕ САМО</w:t>
      </w:r>
      <w:r w:rsidR="000F6EF2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УПРАВЕ ИЗ ЧЕТВРТЕ ГРУПЕ) ЗА 2023</w:t>
      </w: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ГОДИНУ</w:t>
      </w:r>
    </w:p>
    <w:p w:rsidR="00C02A4E" w:rsidRPr="004A3041" w:rsidRDefault="00C02A4E" w:rsidP="00C02A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2A4E" w:rsidRPr="004A3041" w:rsidRDefault="00C02A4E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4A3041" w:rsidRDefault="00257D35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1.</w:t>
      </w:r>
    </w:p>
    <w:p w:rsidR="00C46F42" w:rsidRPr="004A3041" w:rsidRDefault="00257D35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Овом уредбом утврђу</w:t>
      </w:r>
      <w:r w:rsidR="00E22DA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је се Програм подршке унапређењу</w:t>
      </w: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развоја изразито недовољно развијених општина (јединице локалне самоуправе из четврте групе) за 202</w:t>
      </w:r>
      <w:r w:rsidR="000F6EF2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3</w:t>
      </w: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годину, који је одштампан уз ову уредбу и чини њен саставни део.</w:t>
      </w:r>
    </w:p>
    <w:p w:rsidR="00C02A4E" w:rsidRPr="004A3041" w:rsidRDefault="00C02A4E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4A3041" w:rsidRDefault="00257D35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2.</w:t>
      </w:r>
    </w:p>
    <w:p w:rsidR="00C46F42" w:rsidRPr="004A3041" w:rsidRDefault="00924283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Пријаве</w:t>
      </w:r>
      <w:r w:rsidR="00257D35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пројеката који се финансирају у складу са овом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уредбом подносе</w:t>
      </w:r>
      <w:r w:rsidR="00227754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се на </w:t>
      </w:r>
      <w:r w:rsidR="00257D35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Обрасц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„</w:t>
      </w:r>
      <w:r w:rsidR="00E23894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Пријава пројекта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-Мера 1“ и Обрасцу „Пријава пројекта-Мера 2“ који су</w:t>
      </w:r>
      <w:r w:rsidR="00257D35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одш</w:t>
      </w:r>
      <w:r w:rsidR="00E23894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тампан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="00227754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уз ову уредбу и чини</w:t>
      </w:r>
      <w:r w:rsidR="00257D35"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њен саставни део.</w:t>
      </w:r>
    </w:p>
    <w:p w:rsidR="00C02A4E" w:rsidRPr="004A3041" w:rsidRDefault="00C02A4E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4A3041" w:rsidRDefault="00257D35" w:rsidP="00C0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Члан 3.</w:t>
      </w:r>
    </w:p>
    <w:p w:rsidR="00C46F42" w:rsidRPr="004A3041" w:rsidRDefault="00257D35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Ова уредба ступа на снагу осмог дана од дана објављивања у „Службеном гласнику Републике Србије”.</w:t>
      </w:r>
    </w:p>
    <w:p w:rsidR="00C02A4E" w:rsidRPr="004A3041" w:rsidRDefault="00C02A4E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2A4E" w:rsidRPr="004A3041" w:rsidRDefault="00C02A4E" w:rsidP="00C02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2C38F3" w:rsidRDefault="00257D35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C38F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05  Број</w:t>
      </w:r>
      <w:r w:rsidR="002C38F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: 110-549/2023</w:t>
      </w:r>
    </w:p>
    <w:p w:rsidR="00C46F42" w:rsidRPr="004A3041" w:rsidRDefault="000F6EF2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Београду</w:t>
      </w:r>
      <w:r w:rsidR="002C38F3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26.јануара 2023.године</w:t>
      </w:r>
      <w:bookmarkStart w:id="0" w:name="_GoBack"/>
      <w:bookmarkEnd w:id="0"/>
    </w:p>
    <w:p w:rsidR="00C46F42" w:rsidRPr="004A3041" w:rsidRDefault="00C02A4E" w:rsidP="00C02A4E">
      <w:pPr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ВЛАДА</w:t>
      </w:r>
    </w:p>
    <w:p w:rsidR="00C46F42" w:rsidRPr="004A3041" w:rsidRDefault="00C02A4E" w:rsidP="00C02A4E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ПРЕДСЕДНИК,</w:t>
      </w:r>
    </w:p>
    <w:p w:rsidR="00C46F42" w:rsidRPr="004A3041" w:rsidRDefault="00257D35" w:rsidP="00C02A4E">
      <w:pPr>
        <w:spacing w:after="15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A304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Ана Брнабић, с.р</w:t>
      </w:r>
    </w:p>
    <w:p w:rsidR="00C46F42" w:rsidRPr="004A3041" w:rsidRDefault="00C46F42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46F42" w:rsidRPr="004A3041" w:rsidRDefault="00C46F42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453" w:rsidRPr="004A3041" w:rsidRDefault="004E1453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E1453" w:rsidRPr="004A3041" w:rsidRDefault="004E1453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041" w:rsidRPr="004A3041" w:rsidRDefault="004A3041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041" w:rsidRPr="004A3041" w:rsidRDefault="004A3041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3041" w:rsidRPr="004A3041" w:rsidRDefault="004A3041" w:rsidP="00C02A4E">
      <w:pPr>
        <w:spacing w:after="15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A3041" w:rsidRPr="004A3041">
      <w:footerReference w:type="default" r:id="rId7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279" w:rsidRDefault="00B96279" w:rsidP="00E15A23">
      <w:pPr>
        <w:spacing w:after="0" w:line="240" w:lineRule="auto"/>
      </w:pPr>
      <w:r>
        <w:separator/>
      </w:r>
    </w:p>
  </w:endnote>
  <w:endnote w:type="continuationSeparator" w:id="0">
    <w:p w:rsidR="00B96279" w:rsidRDefault="00B96279" w:rsidP="00E1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586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A23" w:rsidRDefault="00E15A2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8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A23" w:rsidRDefault="00E15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279" w:rsidRDefault="00B96279" w:rsidP="00E15A23">
      <w:pPr>
        <w:spacing w:after="0" w:line="240" w:lineRule="auto"/>
      </w:pPr>
      <w:r>
        <w:separator/>
      </w:r>
    </w:p>
  </w:footnote>
  <w:footnote w:type="continuationSeparator" w:id="0">
    <w:p w:rsidR="00B96279" w:rsidRDefault="00B96279" w:rsidP="00E15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42"/>
    <w:rsid w:val="000C4B5B"/>
    <w:rsid w:val="000F6EF2"/>
    <w:rsid w:val="00227754"/>
    <w:rsid w:val="00257D35"/>
    <w:rsid w:val="002C38F3"/>
    <w:rsid w:val="00330FBA"/>
    <w:rsid w:val="004A3041"/>
    <w:rsid w:val="004E1453"/>
    <w:rsid w:val="006B0AD7"/>
    <w:rsid w:val="008522FF"/>
    <w:rsid w:val="00924283"/>
    <w:rsid w:val="00B96279"/>
    <w:rsid w:val="00BB3B99"/>
    <w:rsid w:val="00BE3A41"/>
    <w:rsid w:val="00C02A4E"/>
    <w:rsid w:val="00C46F42"/>
    <w:rsid w:val="00E15A23"/>
    <w:rsid w:val="00E22DA1"/>
    <w:rsid w:val="00E23894"/>
    <w:rsid w:val="00F6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744D"/>
  <w15:docId w15:val="{09E52ECC-3E47-4B27-8079-5A6AD99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  <w:style w:type="paragraph" w:styleId="ListParagraph">
    <w:name w:val="List Paragraph"/>
    <w:basedOn w:val="Normal"/>
    <w:uiPriority w:val="34"/>
    <w:qFormat/>
    <w:rsid w:val="004E145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il1tekst">
    <w:name w:val="stil_1tekst"/>
    <w:basedOn w:val="Normal"/>
    <w:rsid w:val="004E1453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">
    <w:name w:val="rvts3"/>
    <w:basedOn w:val="DefaultParagraphFont"/>
    <w:rsid w:val="004E1453"/>
  </w:style>
  <w:style w:type="paragraph" w:styleId="BalloonText">
    <w:name w:val="Balloon Text"/>
    <w:basedOn w:val="Normal"/>
    <w:link w:val="BalloonTextChar"/>
    <w:uiPriority w:val="99"/>
    <w:semiHidden/>
    <w:unhideWhenUsed/>
    <w:rsid w:val="00BB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9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5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23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F07BF-0025-4E83-AFD4-28ACCE37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Djordjevic</dc:creator>
  <cp:lastModifiedBy>Milan</cp:lastModifiedBy>
  <cp:revision>23</cp:revision>
  <cp:lastPrinted>2022-12-27T06:50:00Z</cp:lastPrinted>
  <dcterms:created xsi:type="dcterms:W3CDTF">2022-01-21T09:39:00Z</dcterms:created>
  <dcterms:modified xsi:type="dcterms:W3CDTF">2023-02-12T07:39:00Z</dcterms:modified>
</cp:coreProperties>
</file>