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2" w:rsidRPr="00330FBA" w:rsidRDefault="00E23894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46F42" w:rsidRPr="00330FBA" w:rsidRDefault="00257D35" w:rsidP="00C02A4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члана 8. Закона о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буџету Републике Србије за 2022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годину 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РС”, број 110/21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и члана 42. став 1. Закона о Влади („Службени гласник РС”, бр. 55/05, 71/05 – исправка, 101/07, 65/08, 16/11, 68/12 – УС, 72/12, 7/17 – УС, 44/14 и 30/18 – др. закон),</w:t>
      </w:r>
    </w:p>
    <w:p w:rsidR="00C46F42" w:rsidRPr="00330FBA" w:rsidRDefault="00257D35" w:rsidP="00C02A4E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Влада доноси</w:t>
      </w:r>
    </w:p>
    <w:p w:rsidR="00C46F42" w:rsidRPr="00330FBA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УРЕДБУ</w:t>
      </w:r>
    </w:p>
    <w:p w:rsidR="00C46F42" w:rsidRPr="00330FBA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УТВРЂИ</w:t>
      </w:r>
      <w:r w:rsidR="00F663FC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ВАЊУ ПРОГРАМА ПОДРШКЕ УНАПРЕЂЕЊУ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РАЗВОЈА ИЗРАЗИТО НЕДОВОЉНО РАЗВИЈЕНИХ ОПШТИНА (ЈЕДИНИЦЕ ЛОКАЛНЕ САМОУПРАВЕ ИЗ ЧЕТВРТЕ ГРУПЕ) ЗА 2022. ГОДИНУ</w:t>
      </w:r>
    </w:p>
    <w:p w:rsidR="00C02A4E" w:rsidRPr="00330FBA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2A4E" w:rsidRPr="00330FBA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330FBA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1.</w:t>
      </w:r>
    </w:p>
    <w:p w:rsidR="00C46F42" w:rsidRPr="00330FBA" w:rsidRDefault="00257D35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Овом уредбом утврђу</w:t>
      </w:r>
      <w:r w:rsidR="00F663FC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се Програм подршке унапређењу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развоја изразито недовољно развијених општина (јединице локалне самоуправе из четврте групе) за 202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годину, који је одштампан уз ову уредбу и чини њен саставни део.</w:t>
      </w:r>
    </w:p>
    <w:p w:rsidR="00C02A4E" w:rsidRPr="00330FBA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330FBA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2.</w:t>
      </w:r>
    </w:p>
    <w:p w:rsidR="00C46F42" w:rsidRPr="00330FBA" w:rsidRDefault="00257D35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Пријава пројеката који се финансирају у складу са овом </w:t>
      </w:r>
      <w:r w:rsidR="0022775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уредбом подноси се на 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Обрасц</w:t>
      </w:r>
      <w:r w:rsidR="008522FF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 Пријава пројекта</w:t>
      </w:r>
      <w:r w:rsidR="0022775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је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одш</w:t>
      </w:r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тампан</w:t>
      </w:r>
      <w:r w:rsidR="0022775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уз ову уредбу и чини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њен саставни део.</w:t>
      </w:r>
    </w:p>
    <w:p w:rsidR="00C02A4E" w:rsidRPr="00330FBA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330FBA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3.</w:t>
      </w:r>
    </w:p>
    <w:p w:rsidR="00C46F42" w:rsidRPr="00330FBA" w:rsidRDefault="00257D35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 уредба ступа на снагу осмог дана од дана објављивања у „Службеном гласнику Републике Србије”.</w:t>
      </w:r>
    </w:p>
    <w:p w:rsidR="00C02A4E" w:rsidRPr="00330FBA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2A4E" w:rsidRPr="00330FBA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BE3A41" w:rsidRDefault="00BE3A41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257D35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color w:val="000000"/>
          <w:sz w:val="24"/>
          <w:szCs w:val="24"/>
        </w:rPr>
        <w:t>110-406/2022</w:t>
      </w:r>
    </w:p>
    <w:p w:rsidR="00C46F42" w:rsidRPr="00330FBA" w:rsidRDefault="00257D35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Београду, </w:t>
      </w:r>
      <w:r w:rsidR="00BE3A41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BE3A4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јануара </w:t>
      </w:r>
      <w:bookmarkStart w:id="0" w:name="_GoBack"/>
      <w:bookmarkEnd w:id="0"/>
      <w:r w:rsidR="00E23894"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2022</w:t>
      </w: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</w:p>
    <w:p w:rsidR="00C46F42" w:rsidRPr="00330FBA" w:rsidRDefault="00C02A4E" w:rsidP="00C02A4E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ВЛАДА</w:t>
      </w:r>
    </w:p>
    <w:p w:rsidR="00C46F42" w:rsidRPr="00330FBA" w:rsidRDefault="00C02A4E" w:rsidP="00C02A4E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ПРЕДСЕДНИК,</w:t>
      </w:r>
    </w:p>
    <w:p w:rsidR="00C46F42" w:rsidRPr="00330FBA" w:rsidRDefault="00257D35" w:rsidP="00C02A4E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30F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Ана Брнабић, с.р</w:t>
      </w:r>
    </w:p>
    <w:p w:rsidR="00C46F42" w:rsidRPr="00330FBA" w:rsidRDefault="00C46F42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330FBA" w:rsidRDefault="00C46F42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330FBA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330FBA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330FBA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330FBA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E1453" w:rsidRPr="00330F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2"/>
    <w:rsid w:val="00227754"/>
    <w:rsid w:val="00257D35"/>
    <w:rsid w:val="00330FBA"/>
    <w:rsid w:val="004E1453"/>
    <w:rsid w:val="008522FF"/>
    <w:rsid w:val="00BE3A41"/>
    <w:rsid w:val="00C02A4E"/>
    <w:rsid w:val="00C46F42"/>
    <w:rsid w:val="00E23894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66A0"/>
  <w15:docId w15:val="{09E52ECC-3E47-4B27-8079-5A6AD99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4E145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il1tekst">
    <w:name w:val="stil_1tekst"/>
    <w:basedOn w:val="Normal"/>
    <w:rsid w:val="004E1453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4E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Djordjevic</dc:creator>
  <cp:lastModifiedBy>Snezana Marinovic</cp:lastModifiedBy>
  <cp:revision>11</cp:revision>
  <dcterms:created xsi:type="dcterms:W3CDTF">2022-01-21T09:39:00Z</dcterms:created>
  <dcterms:modified xsi:type="dcterms:W3CDTF">2022-01-21T11:25:00Z</dcterms:modified>
</cp:coreProperties>
</file>